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E5" w:rsidRPr="00944453" w:rsidRDefault="00CB1DE5" w:rsidP="00CB1DE5">
      <w:pPr>
        <w:pStyle w:val="35"/>
        <w:shd w:val="clear" w:color="auto" w:fill="auto"/>
        <w:ind w:left="20"/>
        <w:rPr>
          <w:sz w:val="28"/>
          <w:szCs w:val="28"/>
        </w:rPr>
      </w:pPr>
      <w:r w:rsidRPr="00944453">
        <w:rPr>
          <w:sz w:val="28"/>
          <w:szCs w:val="28"/>
        </w:rPr>
        <w:t>Муниципальное бюджетное общеобразовательное учреждение «Средняя общеобразовательная школа № 1»</w:t>
      </w:r>
    </w:p>
    <w:p w:rsidR="00CB1DE5" w:rsidRDefault="00CB1DE5" w:rsidP="00CB1DE5">
      <w:pPr>
        <w:pStyle w:val="35"/>
        <w:shd w:val="clear" w:color="auto" w:fill="auto"/>
        <w:spacing w:after="240"/>
        <w:ind w:left="20"/>
      </w:pPr>
    </w:p>
    <w:p w:rsidR="00CB1DE5" w:rsidRDefault="007F417A" w:rsidP="00CB1DE5">
      <w:pPr>
        <w:pStyle w:val="35"/>
        <w:shd w:val="clear" w:color="auto" w:fill="auto"/>
        <w:spacing w:after="240"/>
        <w:ind w:left="20"/>
      </w:pPr>
      <w:r>
        <w:rPr>
          <w:lang w:bidi="ru-RU"/>
        </w:rPr>
        <w:pict>
          <v:shapetype id="_x0000_t202" coordsize="21600,21600" o:spt="202" path="m,l,21600r21600,l21600,xe">
            <v:stroke joinstyle="miter"/>
            <v:path gradientshapeok="t" o:connecttype="rect"/>
          </v:shapetype>
          <v:shape id="_x0000_s1026" type="#_x0000_t202" style="position:absolute;left:0;text-align:left;margin-left:-25.05pt;margin-top:22.9pt;width:191.35pt;height:54.8pt;z-index:-251658752;mso-wrap-distance-left:5pt;mso-wrap-distance-right:120pt;mso-position-horizontal-relative:margin" filled="f" stroked="f">
            <v:textbox style="mso-next-textbox:#_x0000_s1026;mso-fit-shape-to-text:t" inset="0,0,0,0">
              <w:txbxContent>
                <w:p w:rsidR="007F417A" w:rsidRPr="00CB1DE5" w:rsidRDefault="007F417A" w:rsidP="00CB1DE5">
                  <w:pPr>
                    <w:pStyle w:val="35"/>
                    <w:shd w:val="clear" w:color="auto" w:fill="auto"/>
                    <w:ind w:left="284"/>
                    <w:jc w:val="left"/>
                    <w:rPr>
                      <w:rStyle w:val="3Exact"/>
                      <w:b/>
                      <w:bCs/>
                      <w:sz w:val="24"/>
                      <w:szCs w:val="24"/>
                    </w:rPr>
                  </w:pPr>
                  <w:proofErr w:type="gramStart"/>
                  <w:r w:rsidRPr="00CB1DE5">
                    <w:rPr>
                      <w:rStyle w:val="3Exact"/>
                      <w:sz w:val="24"/>
                      <w:szCs w:val="24"/>
                    </w:rPr>
                    <w:t>Принята</w:t>
                  </w:r>
                  <w:proofErr w:type="gramEnd"/>
                  <w:r w:rsidRPr="00CB1DE5">
                    <w:rPr>
                      <w:rStyle w:val="3Exact"/>
                      <w:sz w:val="24"/>
                      <w:szCs w:val="24"/>
                    </w:rPr>
                    <w:t xml:space="preserve"> решением Педагогического совета</w:t>
                  </w:r>
                </w:p>
                <w:p w:rsidR="007F417A" w:rsidRPr="00CB1DE5" w:rsidRDefault="007F417A" w:rsidP="00CB1DE5">
                  <w:pPr>
                    <w:pStyle w:val="35"/>
                    <w:shd w:val="clear" w:color="auto" w:fill="auto"/>
                    <w:ind w:firstLine="260"/>
                    <w:jc w:val="left"/>
                    <w:rPr>
                      <w:rStyle w:val="3Exact"/>
                      <w:b/>
                      <w:bCs/>
                      <w:sz w:val="24"/>
                      <w:szCs w:val="24"/>
                    </w:rPr>
                  </w:pPr>
                  <w:r w:rsidRPr="00CB1DE5">
                    <w:rPr>
                      <w:rStyle w:val="3Exact"/>
                      <w:sz w:val="24"/>
                      <w:szCs w:val="24"/>
                    </w:rPr>
                    <w:t xml:space="preserve">МБОУ СОШ № 1 </w:t>
                  </w:r>
                </w:p>
                <w:p w:rsidR="007F417A" w:rsidRDefault="007F417A" w:rsidP="00CB1DE5">
                  <w:pPr>
                    <w:pStyle w:val="35"/>
                    <w:shd w:val="clear" w:color="auto" w:fill="auto"/>
                    <w:ind w:firstLine="260"/>
                    <w:jc w:val="left"/>
                  </w:pPr>
                  <w:r>
                    <w:rPr>
                      <w:rStyle w:val="3Exact"/>
                    </w:rPr>
                    <w:t>Протокол №1  от 30.08.2017</w:t>
                  </w:r>
                </w:p>
              </w:txbxContent>
            </v:textbox>
            <w10:wrap type="square" side="right" anchorx="margin"/>
          </v:shape>
        </w:pict>
      </w:r>
    </w:p>
    <w:p w:rsidR="00CB1DE5" w:rsidRPr="00CB1DE5" w:rsidRDefault="00CB1DE5" w:rsidP="00CB1DE5">
      <w:pPr>
        <w:pStyle w:val="35"/>
        <w:shd w:val="clear" w:color="auto" w:fill="auto"/>
        <w:ind w:left="20"/>
        <w:rPr>
          <w:sz w:val="24"/>
          <w:szCs w:val="24"/>
        </w:rPr>
      </w:pPr>
      <w:proofErr w:type="gramStart"/>
      <w:r w:rsidRPr="00CB1DE5">
        <w:rPr>
          <w:sz w:val="24"/>
          <w:szCs w:val="24"/>
        </w:rPr>
        <w:t>Утверждена</w:t>
      </w:r>
      <w:proofErr w:type="gramEnd"/>
      <w:r w:rsidRPr="00CB1DE5">
        <w:rPr>
          <w:sz w:val="24"/>
          <w:szCs w:val="24"/>
        </w:rPr>
        <w:br/>
        <w:t>директором  МБОУ СОШ № 1</w:t>
      </w:r>
    </w:p>
    <w:p w:rsidR="00CB1DE5" w:rsidRPr="00CB1DE5" w:rsidRDefault="00CB1DE5" w:rsidP="00CB1DE5">
      <w:pPr>
        <w:pStyle w:val="35"/>
        <w:shd w:val="clear" w:color="auto" w:fill="auto"/>
        <w:tabs>
          <w:tab w:val="left" w:leader="underscore" w:pos="2045"/>
        </w:tabs>
        <w:ind w:left="600"/>
        <w:jc w:val="both"/>
        <w:rPr>
          <w:sz w:val="24"/>
          <w:szCs w:val="24"/>
        </w:rPr>
      </w:pPr>
      <w:r>
        <w:rPr>
          <w:sz w:val="24"/>
          <w:szCs w:val="24"/>
        </w:rPr>
        <w:t xml:space="preserve">     </w:t>
      </w:r>
      <w:r w:rsidRPr="00CB1DE5">
        <w:rPr>
          <w:sz w:val="24"/>
          <w:szCs w:val="24"/>
        </w:rPr>
        <w:t>Гапоненко С.А.</w:t>
      </w:r>
    </w:p>
    <w:p w:rsidR="00CB1DE5" w:rsidRPr="00CB1DE5" w:rsidRDefault="00CB1DE5" w:rsidP="00CB1DE5">
      <w:pPr>
        <w:pStyle w:val="35"/>
        <w:shd w:val="clear" w:color="auto" w:fill="auto"/>
        <w:spacing w:after="1076"/>
        <w:jc w:val="left"/>
        <w:rPr>
          <w:sz w:val="24"/>
          <w:szCs w:val="24"/>
        </w:rPr>
      </w:pPr>
      <w:r>
        <w:rPr>
          <w:sz w:val="24"/>
          <w:szCs w:val="24"/>
        </w:rPr>
        <w:t xml:space="preserve">     </w:t>
      </w:r>
      <w:r w:rsidRPr="00CB1DE5">
        <w:rPr>
          <w:sz w:val="24"/>
          <w:szCs w:val="24"/>
        </w:rPr>
        <w:t>Приказ № 218 от  30.08.2017</w:t>
      </w:r>
    </w:p>
    <w:p w:rsidR="00783071" w:rsidRPr="00F63254" w:rsidRDefault="00783071" w:rsidP="00783071">
      <w:pPr>
        <w:spacing w:after="0" w:line="100" w:lineRule="atLeast"/>
        <w:jc w:val="right"/>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CB1DE5">
      <w:pPr>
        <w:spacing w:after="0" w:line="100" w:lineRule="atLeast"/>
        <w:rPr>
          <w:rFonts w:ascii="Times New Roman" w:hAnsi="Times New Roman" w:cs="Times New Roman"/>
          <w:b/>
          <w:sz w:val="28"/>
          <w:szCs w:val="28"/>
        </w:rPr>
      </w:pPr>
    </w:p>
    <w:p w:rsidR="0010661F" w:rsidRDefault="0010661F" w:rsidP="0010661F">
      <w:pPr>
        <w:spacing w:after="0" w:line="240" w:lineRule="auto"/>
        <w:jc w:val="center"/>
        <w:rPr>
          <w:rFonts w:ascii="Times New Roman" w:hAnsi="Times New Roman" w:cs="Times New Roman"/>
          <w:b/>
          <w:color w:val="auto"/>
          <w:sz w:val="28"/>
          <w:szCs w:val="28"/>
        </w:rPr>
      </w:pPr>
      <w:r>
        <w:rPr>
          <w:rFonts w:ascii="Times New Roman" w:hAnsi="Times New Roman"/>
          <w:b/>
          <w:color w:val="auto"/>
          <w:sz w:val="28"/>
          <w:szCs w:val="28"/>
        </w:rPr>
        <w:t>А</w:t>
      </w:r>
      <w:r w:rsidRPr="000A0A0A">
        <w:rPr>
          <w:rFonts w:ascii="Times New Roman" w:hAnsi="Times New Roman"/>
          <w:b/>
          <w:color w:val="auto"/>
          <w:sz w:val="28"/>
          <w:szCs w:val="28"/>
        </w:rPr>
        <w:t xml:space="preserve">даптированная </w:t>
      </w:r>
      <w:r w:rsidRPr="00CF10E6">
        <w:rPr>
          <w:rFonts w:ascii="Times New Roman" w:hAnsi="Times New Roman"/>
          <w:b/>
          <w:color w:val="auto"/>
          <w:sz w:val="28"/>
          <w:szCs w:val="28"/>
        </w:rPr>
        <w:t>основная общеобразовательная</w:t>
      </w:r>
      <w:r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r>
      <w:proofErr w:type="gramStart"/>
      <w:r w:rsidRPr="000A0A0A">
        <w:rPr>
          <w:rFonts w:ascii="Times New Roman" w:hAnsi="Times New Roman"/>
          <w:b/>
          <w:color w:val="auto"/>
          <w:sz w:val="28"/>
          <w:szCs w:val="28"/>
        </w:rPr>
        <w:t>обучающихся</w:t>
      </w:r>
      <w:proofErr w:type="gramEnd"/>
      <w:r w:rsidRPr="000A0A0A">
        <w:rPr>
          <w:rFonts w:ascii="Times New Roman" w:hAnsi="Times New Roman"/>
          <w:b/>
          <w:color w:val="auto"/>
          <w:sz w:val="28"/>
          <w:szCs w:val="28"/>
        </w:rPr>
        <w:t xml:space="preserve"> </w:t>
      </w:r>
      <w:r w:rsidRPr="000A0A0A">
        <w:rPr>
          <w:rFonts w:ascii="Times New Roman" w:hAnsi="Times New Roman" w:cs="Times New Roman"/>
          <w:b/>
          <w:color w:val="auto"/>
          <w:sz w:val="28"/>
          <w:szCs w:val="28"/>
        </w:rPr>
        <w:t xml:space="preserve">с задержкой психического развития </w:t>
      </w:r>
    </w:p>
    <w:p w:rsidR="0010661F" w:rsidRPr="000A0A0A" w:rsidRDefault="0010661F" w:rsidP="0010661F">
      <w:pPr>
        <w:spacing w:after="0" w:line="240" w:lineRule="auto"/>
        <w:jc w:val="center"/>
        <w:rPr>
          <w:rFonts w:ascii="Times New Roman" w:hAnsi="Times New Roman"/>
          <w:color w:val="auto"/>
          <w:sz w:val="28"/>
          <w:szCs w:val="28"/>
        </w:rPr>
      </w:pPr>
      <w:r>
        <w:rPr>
          <w:rFonts w:ascii="Times New Roman" w:hAnsi="Times New Roman" w:cs="Times New Roman"/>
          <w:b/>
          <w:color w:val="auto"/>
          <w:sz w:val="28"/>
          <w:szCs w:val="28"/>
        </w:rPr>
        <w:t>на 2017-2018 учебный год.</w:t>
      </w: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10661F" w:rsidRDefault="00F76112" w:rsidP="0010661F">
      <w:pPr>
        <w:suppressAutoHyphens w:val="0"/>
        <w:spacing w:after="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10661F" w:rsidRPr="00F63254">
        <w:rPr>
          <w:rFonts w:ascii="Times New Roman" w:hAnsi="Times New Roman" w:cs="Times New Roman"/>
          <w:b/>
          <w:color w:val="auto"/>
          <w:sz w:val="28"/>
          <w:szCs w:val="28"/>
        </w:rPr>
        <w:lastRenderedPageBreak/>
        <w:t>ОГЛАВЛЕНИЕ</w:t>
      </w:r>
    </w:p>
    <w:tbl>
      <w:tblPr>
        <w:tblStyle w:val="aff7"/>
        <w:tblW w:w="0" w:type="auto"/>
        <w:tblLook w:val="04A0" w:firstRow="1" w:lastRow="0" w:firstColumn="1" w:lastColumn="0" w:noHBand="0" w:noVBand="1"/>
      </w:tblPr>
      <w:tblGrid>
        <w:gridCol w:w="756"/>
        <w:gridCol w:w="7866"/>
        <w:gridCol w:w="1232"/>
      </w:tblGrid>
      <w:tr w:rsidR="0010661F" w:rsidTr="0010661F">
        <w:trPr>
          <w:trHeight w:hRule="exact" w:val="397"/>
        </w:trPr>
        <w:tc>
          <w:tcPr>
            <w:tcW w:w="675" w:type="dxa"/>
          </w:tcPr>
          <w:p w:rsidR="0010661F" w:rsidRPr="00326622" w:rsidRDefault="0010661F" w:rsidP="0010661F">
            <w:pPr>
              <w:spacing w:after="360" w:line="240" w:lineRule="auto"/>
              <w:jc w:val="both"/>
              <w:rPr>
                <w:rFonts w:ascii="Times New Roman" w:hAnsi="Times New Roman" w:cs="Times New Roman"/>
                <w:b/>
                <w:color w:val="auto"/>
                <w:sz w:val="24"/>
                <w:szCs w:val="24"/>
              </w:rPr>
            </w:pPr>
            <w:r w:rsidRPr="00326622">
              <w:rPr>
                <w:rFonts w:ascii="Times New Roman" w:hAnsi="Times New Roman"/>
                <w:sz w:val="24"/>
                <w:szCs w:val="24"/>
              </w:rPr>
              <w:br w:type="page"/>
              <w:t>1.1</w:t>
            </w:r>
          </w:p>
        </w:tc>
        <w:tc>
          <w:tcPr>
            <w:tcW w:w="7938" w:type="dxa"/>
          </w:tcPr>
          <w:p w:rsidR="0010661F" w:rsidRPr="00F36D0F" w:rsidRDefault="0010661F" w:rsidP="0010661F">
            <w:pPr>
              <w:spacing w:after="36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ОБЩИЕ ПОЛОЖЕНИЯ</w:t>
            </w:r>
          </w:p>
        </w:tc>
        <w:tc>
          <w:tcPr>
            <w:tcW w:w="1241" w:type="dxa"/>
          </w:tcPr>
          <w:p w:rsidR="0010661F" w:rsidRPr="00326622" w:rsidRDefault="0010661F" w:rsidP="0010661F">
            <w:pPr>
              <w:spacing w:after="360" w:line="240" w:lineRule="auto"/>
              <w:jc w:val="both"/>
              <w:rPr>
                <w:rFonts w:ascii="Times New Roman" w:hAnsi="Times New Roman" w:cs="Times New Roman"/>
                <w:b/>
                <w:color w:val="auto"/>
                <w:sz w:val="24"/>
                <w:szCs w:val="24"/>
              </w:rPr>
            </w:pPr>
            <w:r w:rsidRPr="00326622">
              <w:rPr>
                <w:noProof/>
                <w:webHidden/>
                <w:sz w:val="24"/>
                <w:szCs w:val="24"/>
              </w:rPr>
              <w:fldChar w:fldCharType="begin"/>
            </w:r>
            <w:r w:rsidRPr="00326622">
              <w:rPr>
                <w:noProof/>
                <w:webHidden/>
                <w:sz w:val="24"/>
                <w:szCs w:val="24"/>
              </w:rPr>
              <w:instrText xml:space="preserve"> PAGEREF _Toc415833112 \h </w:instrText>
            </w:r>
            <w:r w:rsidRPr="00326622">
              <w:rPr>
                <w:noProof/>
                <w:webHidden/>
                <w:sz w:val="24"/>
                <w:szCs w:val="24"/>
              </w:rPr>
            </w:r>
            <w:r w:rsidRPr="00326622">
              <w:rPr>
                <w:noProof/>
                <w:webHidden/>
                <w:sz w:val="24"/>
                <w:szCs w:val="24"/>
              </w:rPr>
              <w:fldChar w:fldCharType="separate"/>
            </w:r>
            <w:r w:rsidR="00526AAE">
              <w:rPr>
                <w:noProof/>
                <w:webHidden/>
                <w:sz w:val="24"/>
                <w:szCs w:val="24"/>
              </w:rPr>
              <w:t>3</w:t>
            </w:r>
            <w:r w:rsidRPr="00326622">
              <w:rPr>
                <w:noProof/>
                <w:webHidden/>
                <w:sz w:val="24"/>
                <w:szCs w:val="24"/>
              </w:rPr>
              <w:fldChar w:fldCharType="end"/>
            </w:r>
          </w:p>
        </w:tc>
      </w:tr>
      <w:tr w:rsidR="0010661F" w:rsidRPr="005735DF" w:rsidTr="0010661F">
        <w:trPr>
          <w:trHeight w:val="836"/>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w:t>
            </w:r>
            <w:r w:rsidRPr="005735DF">
              <w:rPr>
                <w:rFonts w:ascii="Times New Roman" w:hAnsi="Times New Roman" w:cs="Times New Roman"/>
                <w:color w:val="auto"/>
                <w:sz w:val="24"/>
                <w:szCs w:val="24"/>
              </w:rPr>
              <w:t xml:space="preserve">даптированная основная </w:t>
            </w:r>
            <w:r>
              <w:rPr>
                <w:rFonts w:ascii="Times New Roman" w:hAnsi="Times New Roman" w:cs="Times New Roman"/>
                <w:color w:val="auto"/>
                <w:sz w:val="24"/>
                <w:szCs w:val="24"/>
              </w:rPr>
              <w:t>о</w:t>
            </w:r>
            <w:r w:rsidRPr="005735DF">
              <w:rPr>
                <w:rFonts w:ascii="Times New Roman" w:hAnsi="Times New Roman" w:cs="Times New Roman"/>
                <w:color w:val="auto"/>
                <w:sz w:val="24"/>
                <w:szCs w:val="24"/>
              </w:rPr>
              <w:t>бщеобразовательная программа начального общего образования обучающихся</w:t>
            </w:r>
            <w:proofErr w:type="gramStart"/>
            <w:r w:rsidRPr="005735DF">
              <w:rPr>
                <w:rFonts w:ascii="Times New Roman" w:hAnsi="Times New Roman" w:cs="Times New Roman"/>
                <w:color w:val="auto"/>
                <w:sz w:val="24"/>
                <w:szCs w:val="24"/>
              </w:rPr>
              <w:t xml:space="preserve">  С</w:t>
            </w:r>
            <w:proofErr w:type="gramEnd"/>
            <w:r w:rsidRPr="005735DF">
              <w:rPr>
                <w:rFonts w:ascii="Times New Roman" w:hAnsi="Times New Roman" w:cs="Times New Roman"/>
                <w:color w:val="auto"/>
                <w:sz w:val="24"/>
                <w:szCs w:val="24"/>
              </w:rPr>
              <w:t xml:space="preserve"> ЗАДЕРЖКОЙ ПСИХИЧЕСКОГО РАЗВИТИЯ (вариант 7.1)</w:t>
            </w:r>
          </w:p>
        </w:tc>
        <w:tc>
          <w:tcPr>
            <w:tcW w:w="567" w:type="dxa"/>
          </w:tcPr>
          <w:p w:rsidR="0010661F" w:rsidRPr="00326622"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noProof/>
                <w:webHidden/>
                <w:sz w:val="24"/>
                <w:szCs w:val="24"/>
              </w:rPr>
              <w:t>7</w:t>
            </w:r>
          </w:p>
        </w:tc>
      </w:tr>
      <w:tr w:rsidR="0010661F" w:rsidRPr="005735DF" w:rsidTr="0010661F">
        <w:trPr>
          <w:trHeight w:val="265"/>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2.1</w:t>
            </w:r>
          </w:p>
        </w:tc>
        <w:tc>
          <w:tcPr>
            <w:tcW w:w="567" w:type="dxa"/>
          </w:tcPr>
          <w:p w:rsidR="0010661F" w:rsidRPr="00F36D0F" w:rsidRDefault="0010661F" w:rsidP="0010661F">
            <w:pPr>
              <w:spacing w:after="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Целевой раздел</w:t>
            </w:r>
          </w:p>
        </w:tc>
        <w:tc>
          <w:tcPr>
            <w:tcW w:w="567" w:type="dxa"/>
          </w:tcPr>
          <w:p w:rsidR="0010661F" w:rsidRPr="00326622"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noProof/>
                <w:webHidden/>
                <w:sz w:val="24"/>
                <w:szCs w:val="24"/>
              </w:rPr>
              <w:t>7</w:t>
            </w:r>
          </w:p>
        </w:tc>
      </w:tr>
      <w:tr w:rsidR="0010661F" w:rsidRPr="005735DF" w:rsidTr="0010661F">
        <w:trPr>
          <w:trHeight w:val="271"/>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2.1.1.</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Пояснительная записка</w:t>
            </w:r>
          </w:p>
        </w:tc>
        <w:tc>
          <w:tcPr>
            <w:tcW w:w="567" w:type="dxa"/>
          </w:tcPr>
          <w:p w:rsidR="0010661F" w:rsidRPr="00326622"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noProof/>
                <w:webHidden/>
                <w:sz w:val="24"/>
                <w:szCs w:val="24"/>
              </w:rPr>
              <w:t>7</w:t>
            </w:r>
          </w:p>
        </w:tc>
      </w:tr>
      <w:tr w:rsidR="0010661F" w:rsidRPr="005735DF" w:rsidTr="0010661F">
        <w:trPr>
          <w:trHeight w:val="789"/>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2.1.2</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 xml:space="preserve">Планируемые результаты освоения </w:t>
            </w:r>
            <w:proofErr w:type="gramStart"/>
            <w:r w:rsidRPr="005735DF">
              <w:rPr>
                <w:rFonts w:ascii="Times New Roman" w:hAnsi="Times New Roman" w:cs="Times New Roman"/>
                <w:color w:val="auto"/>
                <w:sz w:val="24"/>
                <w:szCs w:val="24"/>
              </w:rPr>
              <w:t>обучающимися</w:t>
            </w:r>
            <w:proofErr w:type="gramEnd"/>
            <w:r w:rsidRPr="005735DF">
              <w:rPr>
                <w:rFonts w:ascii="Times New Roman" w:hAnsi="Times New Roman" w:cs="Times New Roman"/>
                <w:color w:val="auto"/>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p>
        </w:tc>
        <w:tc>
          <w:tcPr>
            <w:tcW w:w="567" w:type="dxa"/>
          </w:tcPr>
          <w:p w:rsidR="0010661F" w:rsidRPr="00326622" w:rsidRDefault="0010661F" w:rsidP="0010661F">
            <w:pPr>
              <w:spacing w:after="0" w:line="240" w:lineRule="auto"/>
              <w:jc w:val="both"/>
              <w:rPr>
                <w:rFonts w:ascii="Times New Roman" w:hAnsi="Times New Roman" w:cs="Times New Roman"/>
                <w:color w:val="auto"/>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_Toc415833116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12</w:t>
            </w:r>
            <w:r w:rsidRPr="00326622">
              <w:rPr>
                <w:rFonts w:ascii="Times New Roman" w:hAnsi="Times New Roman" w:cs="Times New Roman"/>
                <w:noProof/>
                <w:webHidden/>
                <w:sz w:val="24"/>
                <w:szCs w:val="24"/>
              </w:rPr>
              <w:fldChar w:fldCharType="end"/>
            </w:r>
          </w:p>
        </w:tc>
      </w:tr>
      <w:tr w:rsidR="0010661F" w:rsidRPr="005735DF" w:rsidTr="0010661F">
        <w:trPr>
          <w:trHeight w:val="942"/>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2.1.3.</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 xml:space="preserve">Система оценки достижения обучающимися  с задержкой психического </w:t>
            </w:r>
            <w:proofErr w:type="gramStart"/>
            <w:r w:rsidRPr="005735DF">
              <w:rPr>
                <w:rFonts w:ascii="Times New Roman" w:hAnsi="Times New Roman" w:cs="Times New Roman"/>
                <w:color w:val="auto"/>
                <w:sz w:val="24"/>
                <w:szCs w:val="24"/>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tc>
        <w:tc>
          <w:tcPr>
            <w:tcW w:w="567" w:type="dxa"/>
          </w:tcPr>
          <w:p w:rsidR="0010661F" w:rsidRPr="00326622" w:rsidRDefault="0010661F" w:rsidP="0010661F">
            <w:pPr>
              <w:spacing w:after="0" w:line="240" w:lineRule="auto"/>
              <w:jc w:val="both"/>
              <w:rPr>
                <w:rFonts w:ascii="Times New Roman" w:hAnsi="Times New Roman" w:cs="Times New Roman"/>
                <w:color w:val="auto"/>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_Toc415833117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15</w:t>
            </w:r>
            <w:r w:rsidRPr="00326622">
              <w:rPr>
                <w:rFonts w:ascii="Times New Roman" w:hAnsi="Times New Roman" w:cs="Times New Roman"/>
                <w:noProof/>
                <w:webHidden/>
                <w:sz w:val="24"/>
                <w:szCs w:val="24"/>
              </w:rPr>
              <w:fldChar w:fldCharType="end"/>
            </w:r>
          </w:p>
        </w:tc>
      </w:tr>
      <w:tr w:rsidR="0010661F" w:rsidRPr="005735DF" w:rsidTr="0010661F">
        <w:trPr>
          <w:trHeight w:val="335"/>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2.2</w:t>
            </w:r>
          </w:p>
        </w:tc>
        <w:tc>
          <w:tcPr>
            <w:tcW w:w="567" w:type="dxa"/>
          </w:tcPr>
          <w:p w:rsidR="0010661F" w:rsidRPr="00F36D0F" w:rsidRDefault="0010661F" w:rsidP="0010661F">
            <w:pPr>
              <w:spacing w:after="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Содержательный раздел</w:t>
            </w:r>
          </w:p>
        </w:tc>
        <w:tc>
          <w:tcPr>
            <w:tcW w:w="567" w:type="dxa"/>
          </w:tcPr>
          <w:p w:rsidR="0010661F" w:rsidRPr="00326622" w:rsidRDefault="0010661F" w:rsidP="0010661F">
            <w:pPr>
              <w:spacing w:after="0" w:line="240" w:lineRule="auto"/>
              <w:jc w:val="both"/>
              <w:rPr>
                <w:rFonts w:ascii="Times New Roman" w:hAnsi="Times New Roman" w:cs="Times New Roman"/>
                <w:color w:val="auto"/>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_Toc415833118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19</w:t>
            </w:r>
            <w:r w:rsidRPr="00326622">
              <w:rPr>
                <w:rFonts w:ascii="Times New Roman" w:hAnsi="Times New Roman" w:cs="Times New Roman"/>
                <w:noProof/>
                <w:webHidden/>
                <w:sz w:val="24"/>
                <w:szCs w:val="24"/>
              </w:rPr>
              <w:fldChar w:fldCharType="end"/>
            </w:r>
          </w:p>
        </w:tc>
      </w:tr>
      <w:tr w:rsidR="0010661F" w:rsidRPr="005735DF" w:rsidTr="0010661F">
        <w:trPr>
          <w:trHeight w:val="283"/>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2.3.</w:t>
            </w:r>
          </w:p>
        </w:tc>
        <w:tc>
          <w:tcPr>
            <w:tcW w:w="567" w:type="dxa"/>
          </w:tcPr>
          <w:p w:rsidR="0010661F" w:rsidRPr="00F36D0F" w:rsidRDefault="0010661F" w:rsidP="0010661F">
            <w:pPr>
              <w:spacing w:after="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Организационный раздел</w:t>
            </w:r>
          </w:p>
        </w:tc>
        <w:tc>
          <w:tcPr>
            <w:tcW w:w="567" w:type="dxa"/>
          </w:tcPr>
          <w:p w:rsidR="0010661F" w:rsidRPr="00326622" w:rsidRDefault="0010661F" w:rsidP="0010661F">
            <w:pPr>
              <w:spacing w:after="0" w:line="240" w:lineRule="auto"/>
              <w:jc w:val="both"/>
              <w:rPr>
                <w:rFonts w:ascii="Times New Roman" w:hAnsi="Times New Roman" w:cs="Times New Roman"/>
                <w:color w:val="auto"/>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_Toc415833120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29</w:t>
            </w:r>
            <w:r w:rsidRPr="00326622">
              <w:rPr>
                <w:rFonts w:ascii="Times New Roman" w:hAnsi="Times New Roman" w:cs="Times New Roman"/>
                <w:noProof/>
                <w:webHidden/>
                <w:sz w:val="24"/>
                <w:szCs w:val="24"/>
              </w:rPr>
              <w:fldChar w:fldCharType="end"/>
            </w:r>
          </w:p>
        </w:tc>
      </w:tr>
      <w:tr w:rsidR="0010661F" w:rsidRPr="005735DF" w:rsidTr="0010661F">
        <w:trPr>
          <w:trHeight w:val="260"/>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2.3.1.</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Учебный план</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_Toc415833121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29</w:t>
            </w:r>
            <w:r w:rsidRPr="00326622">
              <w:rPr>
                <w:rFonts w:ascii="Times New Roman" w:hAnsi="Times New Roman" w:cs="Times New Roman"/>
                <w:noProof/>
                <w:webHidden/>
                <w:sz w:val="24"/>
                <w:szCs w:val="24"/>
              </w:rPr>
              <w:fldChar w:fldCharType="end"/>
            </w:r>
          </w:p>
        </w:tc>
      </w:tr>
      <w:tr w:rsidR="0010661F" w:rsidRPr="005735DF" w:rsidTr="0010661F">
        <w:trPr>
          <w:trHeight w:val="830"/>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2.3.2.</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_Toc415833122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32</w:t>
            </w:r>
            <w:r w:rsidRPr="00326622">
              <w:rPr>
                <w:rFonts w:ascii="Times New Roman" w:hAnsi="Times New Roman" w:cs="Times New Roman"/>
                <w:noProof/>
                <w:webHidden/>
                <w:sz w:val="24"/>
                <w:szCs w:val="24"/>
              </w:rPr>
              <w:fldChar w:fldCharType="end"/>
            </w:r>
          </w:p>
        </w:tc>
      </w:tr>
      <w:tr w:rsidR="0010661F" w:rsidRPr="005735DF" w:rsidTr="0010661F">
        <w:trPr>
          <w:trHeight w:val="843"/>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w:t>
            </w:r>
            <w:r w:rsidRPr="005735DF">
              <w:rPr>
                <w:rFonts w:ascii="Times New Roman" w:hAnsi="Times New Roman" w:cs="Times New Roman"/>
                <w:color w:val="auto"/>
                <w:sz w:val="24"/>
                <w:szCs w:val="24"/>
              </w:rPr>
              <w:t>даптированная основная общеобразовательная программа начального общего образования обучающихся</w:t>
            </w:r>
            <w:proofErr w:type="gramStart"/>
            <w:r w:rsidRPr="005735DF">
              <w:rPr>
                <w:rFonts w:ascii="Times New Roman" w:hAnsi="Times New Roman" w:cs="Times New Roman"/>
                <w:color w:val="auto"/>
                <w:sz w:val="24"/>
                <w:szCs w:val="24"/>
              </w:rPr>
              <w:t xml:space="preserve">  С</w:t>
            </w:r>
            <w:proofErr w:type="gramEnd"/>
            <w:r w:rsidRPr="005735DF">
              <w:rPr>
                <w:rFonts w:ascii="Times New Roman" w:hAnsi="Times New Roman" w:cs="Times New Roman"/>
                <w:color w:val="auto"/>
                <w:sz w:val="24"/>
                <w:szCs w:val="24"/>
              </w:rPr>
              <w:t xml:space="preserve"> ЗАДЕРЖКОЙ ПСИХИЧЕСКОГО РАЗВИТИЯ (вариант 7.2)</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_Toc415833123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45</w:t>
            </w:r>
            <w:r w:rsidRPr="00326622">
              <w:rPr>
                <w:rFonts w:ascii="Times New Roman" w:hAnsi="Times New Roman" w:cs="Times New Roman"/>
                <w:noProof/>
                <w:webHidden/>
                <w:sz w:val="24"/>
                <w:szCs w:val="24"/>
              </w:rPr>
              <w:fldChar w:fldCharType="end"/>
            </w:r>
          </w:p>
        </w:tc>
      </w:tr>
      <w:tr w:rsidR="0010661F" w:rsidRPr="005735DF" w:rsidTr="0010661F">
        <w:trPr>
          <w:trHeight w:val="273"/>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3.1.</w:t>
            </w:r>
          </w:p>
        </w:tc>
        <w:tc>
          <w:tcPr>
            <w:tcW w:w="567" w:type="dxa"/>
          </w:tcPr>
          <w:p w:rsidR="0010661F" w:rsidRPr="00F36D0F" w:rsidRDefault="0010661F" w:rsidP="0010661F">
            <w:pPr>
              <w:spacing w:after="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Целевой раздел</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_Toc415833124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45</w:t>
            </w:r>
            <w:r w:rsidRPr="00326622">
              <w:rPr>
                <w:rFonts w:ascii="Times New Roman" w:hAnsi="Times New Roman" w:cs="Times New Roman"/>
                <w:noProof/>
                <w:webHidden/>
                <w:sz w:val="24"/>
                <w:szCs w:val="24"/>
              </w:rPr>
              <w:fldChar w:fldCharType="end"/>
            </w:r>
          </w:p>
        </w:tc>
      </w:tr>
      <w:tr w:rsidR="0010661F" w:rsidRPr="005735DF" w:rsidTr="0010661F">
        <w:trPr>
          <w:trHeight w:val="264"/>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3.1.1.</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Пояснительная записка</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_Toc415833125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45</w:t>
            </w:r>
            <w:r w:rsidRPr="00326622">
              <w:rPr>
                <w:rFonts w:ascii="Times New Roman" w:hAnsi="Times New Roman" w:cs="Times New Roman"/>
                <w:noProof/>
                <w:webHidden/>
                <w:sz w:val="24"/>
                <w:szCs w:val="24"/>
              </w:rPr>
              <w:fldChar w:fldCharType="end"/>
            </w:r>
          </w:p>
        </w:tc>
      </w:tr>
      <w:tr w:rsidR="0010661F" w:rsidRPr="005735DF" w:rsidTr="0010661F">
        <w:trPr>
          <w:trHeight w:val="820"/>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3.1.2.</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 xml:space="preserve">Планируемые результаты освоения </w:t>
            </w:r>
            <w:proofErr w:type="gramStart"/>
            <w:r w:rsidRPr="005735DF">
              <w:rPr>
                <w:rFonts w:ascii="Times New Roman" w:hAnsi="Times New Roman" w:cs="Times New Roman"/>
                <w:color w:val="auto"/>
                <w:sz w:val="24"/>
                <w:szCs w:val="24"/>
              </w:rPr>
              <w:t>обучающимися</w:t>
            </w:r>
            <w:proofErr w:type="gramEnd"/>
            <w:r w:rsidRPr="005735DF">
              <w:rPr>
                <w:rFonts w:ascii="Times New Roman" w:hAnsi="Times New Roman" w:cs="Times New Roman"/>
                <w:color w:val="auto"/>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_Toc415833126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51</w:t>
            </w:r>
            <w:r w:rsidRPr="00326622">
              <w:rPr>
                <w:rFonts w:ascii="Times New Roman" w:hAnsi="Times New Roman" w:cs="Times New Roman"/>
                <w:noProof/>
                <w:webHidden/>
                <w:sz w:val="24"/>
                <w:szCs w:val="24"/>
              </w:rPr>
              <w:fldChar w:fldCharType="end"/>
            </w:r>
          </w:p>
        </w:tc>
      </w:tr>
      <w:tr w:rsidR="0010661F" w:rsidRPr="005735DF" w:rsidTr="0010661F">
        <w:trPr>
          <w:trHeight w:val="833"/>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3.1.3.</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 xml:space="preserve">Система оценки достижения обучающимися  с задержкой психического </w:t>
            </w:r>
            <w:proofErr w:type="gramStart"/>
            <w:r w:rsidRPr="005735DF">
              <w:rPr>
                <w:rFonts w:ascii="Times New Roman" w:hAnsi="Times New Roman" w:cs="Times New Roman"/>
                <w:color w:val="auto"/>
                <w:sz w:val="24"/>
                <w:szCs w:val="24"/>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_Toc415833127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58</w:t>
            </w:r>
            <w:r w:rsidRPr="00326622">
              <w:rPr>
                <w:rFonts w:ascii="Times New Roman" w:hAnsi="Times New Roman" w:cs="Times New Roman"/>
                <w:noProof/>
                <w:webHidden/>
                <w:sz w:val="24"/>
                <w:szCs w:val="24"/>
              </w:rPr>
              <w:fldChar w:fldCharType="end"/>
            </w:r>
          </w:p>
        </w:tc>
      </w:tr>
      <w:tr w:rsidR="0010661F" w:rsidRPr="005735DF" w:rsidTr="0010661F">
        <w:trPr>
          <w:trHeight w:val="277"/>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3.2.</w:t>
            </w:r>
          </w:p>
        </w:tc>
        <w:tc>
          <w:tcPr>
            <w:tcW w:w="567" w:type="dxa"/>
          </w:tcPr>
          <w:p w:rsidR="0010661F" w:rsidRPr="00F36D0F" w:rsidRDefault="0010661F" w:rsidP="0010661F">
            <w:pPr>
              <w:spacing w:after="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Содержательный раздел</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_Toc415833128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63</w:t>
            </w:r>
            <w:r w:rsidRPr="00326622">
              <w:rPr>
                <w:rFonts w:ascii="Times New Roman" w:hAnsi="Times New Roman" w:cs="Times New Roman"/>
                <w:noProof/>
                <w:webHidden/>
                <w:sz w:val="24"/>
                <w:szCs w:val="24"/>
              </w:rPr>
              <w:fldChar w:fldCharType="end"/>
            </w:r>
          </w:p>
        </w:tc>
      </w:tr>
      <w:tr w:rsidR="0010661F" w:rsidRPr="005735DF" w:rsidTr="0010661F">
        <w:trPr>
          <w:trHeight w:val="281"/>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3.2.1.</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Программа формирования универсальных учебных действий</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_Toc415833129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63</w:t>
            </w:r>
            <w:r w:rsidRPr="00326622">
              <w:rPr>
                <w:rFonts w:ascii="Times New Roman" w:hAnsi="Times New Roman" w:cs="Times New Roman"/>
                <w:noProof/>
                <w:webHidden/>
                <w:sz w:val="24"/>
                <w:szCs w:val="24"/>
              </w:rPr>
              <w:fldChar w:fldCharType="end"/>
            </w:r>
          </w:p>
        </w:tc>
      </w:tr>
      <w:tr w:rsidR="0010661F" w:rsidRPr="005735DF" w:rsidTr="0010661F">
        <w:trPr>
          <w:trHeight w:val="555"/>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2.2.2.</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Программы учебных предметов,  курсов коррекционно-развивающей области</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_Toc415833130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66</w:t>
            </w:r>
            <w:r w:rsidRPr="00326622">
              <w:rPr>
                <w:rFonts w:ascii="Times New Roman" w:hAnsi="Times New Roman" w:cs="Times New Roman"/>
                <w:noProof/>
                <w:webHidden/>
                <w:sz w:val="24"/>
                <w:szCs w:val="24"/>
              </w:rPr>
              <w:fldChar w:fldCharType="end"/>
            </w:r>
          </w:p>
        </w:tc>
      </w:tr>
      <w:tr w:rsidR="0010661F" w:rsidRPr="005735DF" w:rsidTr="0010661F">
        <w:trPr>
          <w:trHeight w:val="280"/>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3.2.3.</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Программа духовно-нравственного развития, воспитания</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_Toc415833131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97</w:t>
            </w:r>
            <w:r w:rsidRPr="00326622">
              <w:rPr>
                <w:rFonts w:ascii="Times New Roman" w:hAnsi="Times New Roman" w:cs="Times New Roman"/>
                <w:noProof/>
                <w:webHidden/>
                <w:sz w:val="24"/>
                <w:szCs w:val="24"/>
              </w:rPr>
              <w:fldChar w:fldCharType="end"/>
            </w:r>
          </w:p>
        </w:tc>
      </w:tr>
      <w:tr w:rsidR="0010661F" w:rsidRPr="005735DF" w:rsidTr="0010661F">
        <w:trPr>
          <w:trHeight w:val="553"/>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3.2.4.</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_Toc415833132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100</w:t>
            </w:r>
            <w:r w:rsidRPr="00326622">
              <w:rPr>
                <w:rFonts w:ascii="Times New Roman" w:hAnsi="Times New Roman" w:cs="Times New Roman"/>
                <w:noProof/>
                <w:webHidden/>
                <w:sz w:val="24"/>
                <w:szCs w:val="24"/>
              </w:rPr>
              <w:fldChar w:fldCharType="end"/>
            </w:r>
          </w:p>
        </w:tc>
      </w:tr>
      <w:tr w:rsidR="0010661F" w:rsidRPr="005735DF" w:rsidTr="0010661F">
        <w:trPr>
          <w:trHeight w:val="277"/>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3.2.5.</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Программа коррекционной работы</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_Toc415833133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103</w:t>
            </w:r>
            <w:r w:rsidRPr="00326622">
              <w:rPr>
                <w:rFonts w:ascii="Times New Roman" w:hAnsi="Times New Roman" w:cs="Times New Roman"/>
                <w:noProof/>
                <w:webHidden/>
                <w:sz w:val="24"/>
                <w:szCs w:val="24"/>
              </w:rPr>
              <w:fldChar w:fldCharType="end"/>
            </w:r>
          </w:p>
        </w:tc>
      </w:tr>
      <w:tr w:rsidR="0010661F" w:rsidRPr="005735DF" w:rsidTr="0010661F">
        <w:trPr>
          <w:trHeight w:val="259"/>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5735DF">
              <w:rPr>
                <w:rFonts w:ascii="Times New Roman" w:hAnsi="Times New Roman" w:cs="Times New Roman"/>
                <w:color w:val="auto"/>
                <w:sz w:val="24"/>
                <w:szCs w:val="24"/>
              </w:rPr>
              <w:t>.2.6.</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Программа внеурочной деятельности</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_Toc415833134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108</w:t>
            </w:r>
            <w:r w:rsidRPr="00326622">
              <w:rPr>
                <w:rFonts w:ascii="Times New Roman" w:hAnsi="Times New Roman" w:cs="Times New Roman"/>
                <w:noProof/>
                <w:webHidden/>
                <w:sz w:val="24"/>
                <w:szCs w:val="24"/>
              </w:rPr>
              <w:fldChar w:fldCharType="end"/>
            </w:r>
          </w:p>
        </w:tc>
      </w:tr>
      <w:tr w:rsidR="0010661F" w:rsidRPr="005735DF" w:rsidTr="0010661F">
        <w:trPr>
          <w:trHeight w:val="392"/>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5735DF">
              <w:rPr>
                <w:rFonts w:ascii="Times New Roman" w:hAnsi="Times New Roman" w:cs="Times New Roman"/>
                <w:color w:val="auto"/>
                <w:sz w:val="24"/>
                <w:szCs w:val="24"/>
              </w:rPr>
              <w:t>.3.</w:t>
            </w:r>
          </w:p>
        </w:tc>
        <w:tc>
          <w:tcPr>
            <w:tcW w:w="567" w:type="dxa"/>
          </w:tcPr>
          <w:p w:rsidR="0010661F" w:rsidRPr="00F36D0F" w:rsidRDefault="0010661F" w:rsidP="0010661F">
            <w:pPr>
              <w:spacing w:after="0" w:line="240" w:lineRule="auto"/>
              <w:jc w:val="both"/>
              <w:rPr>
                <w:rFonts w:ascii="Times New Roman" w:hAnsi="Times New Roman" w:cs="Times New Roman"/>
                <w:b/>
                <w:color w:val="auto"/>
                <w:sz w:val="24"/>
                <w:szCs w:val="24"/>
              </w:rPr>
            </w:pPr>
            <w:r w:rsidRPr="00F36D0F">
              <w:rPr>
                <w:rFonts w:ascii="Times New Roman" w:hAnsi="Times New Roman" w:cs="Times New Roman"/>
                <w:b/>
                <w:color w:val="auto"/>
                <w:sz w:val="24"/>
                <w:szCs w:val="24"/>
              </w:rPr>
              <w:t>Организационный раздел</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_Toc415833135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110</w:t>
            </w:r>
            <w:r w:rsidRPr="00326622">
              <w:rPr>
                <w:rFonts w:ascii="Times New Roman" w:hAnsi="Times New Roman" w:cs="Times New Roman"/>
                <w:noProof/>
                <w:webHidden/>
                <w:sz w:val="24"/>
                <w:szCs w:val="24"/>
              </w:rPr>
              <w:fldChar w:fldCharType="end"/>
            </w:r>
          </w:p>
        </w:tc>
      </w:tr>
      <w:tr w:rsidR="0010661F" w:rsidRPr="005735DF" w:rsidTr="0010661F">
        <w:trPr>
          <w:trHeight w:val="269"/>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5735DF">
              <w:rPr>
                <w:rFonts w:ascii="Times New Roman" w:hAnsi="Times New Roman" w:cs="Times New Roman"/>
                <w:color w:val="auto"/>
                <w:sz w:val="24"/>
                <w:szCs w:val="24"/>
              </w:rPr>
              <w:t>.3.1.</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Учебный план</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_Toc415833136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110</w:t>
            </w:r>
            <w:r w:rsidRPr="00326622">
              <w:rPr>
                <w:rFonts w:ascii="Times New Roman" w:hAnsi="Times New Roman" w:cs="Times New Roman"/>
                <w:noProof/>
                <w:webHidden/>
                <w:sz w:val="24"/>
                <w:szCs w:val="24"/>
              </w:rPr>
              <w:fldChar w:fldCharType="end"/>
            </w:r>
          </w:p>
        </w:tc>
      </w:tr>
      <w:tr w:rsidR="0010661F" w:rsidRPr="005735DF" w:rsidTr="0010661F">
        <w:trPr>
          <w:trHeight w:val="641"/>
        </w:trPr>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5735DF">
              <w:rPr>
                <w:rFonts w:ascii="Times New Roman" w:hAnsi="Times New Roman" w:cs="Times New Roman"/>
                <w:color w:val="auto"/>
                <w:sz w:val="24"/>
                <w:szCs w:val="24"/>
              </w:rPr>
              <w:t>.3.2.</w:t>
            </w:r>
          </w:p>
        </w:tc>
        <w:tc>
          <w:tcPr>
            <w:tcW w:w="567" w:type="dxa"/>
          </w:tcPr>
          <w:p w:rsidR="0010661F" w:rsidRPr="005735DF" w:rsidRDefault="0010661F" w:rsidP="0010661F">
            <w:pPr>
              <w:spacing w:after="0" w:line="240" w:lineRule="auto"/>
              <w:jc w:val="both"/>
              <w:rPr>
                <w:rFonts w:ascii="Times New Roman" w:hAnsi="Times New Roman" w:cs="Times New Roman"/>
                <w:color w:val="auto"/>
                <w:sz w:val="24"/>
                <w:szCs w:val="24"/>
              </w:rPr>
            </w:pPr>
            <w:r w:rsidRPr="005735DF">
              <w:rPr>
                <w:rFonts w:ascii="Times New Roman" w:hAnsi="Times New Roman" w:cs="Times New Roman"/>
                <w:color w:val="auto"/>
                <w:sz w:val="24"/>
                <w:szCs w:val="24"/>
              </w:rPr>
              <w:t>Система условий реализации адаптированной основной общеобразовательной программы начального общего образования</w:t>
            </w:r>
          </w:p>
        </w:tc>
        <w:tc>
          <w:tcPr>
            <w:tcW w:w="567" w:type="dxa"/>
          </w:tcPr>
          <w:p w:rsidR="0010661F" w:rsidRPr="00326622" w:rsidRDefault="0010661F" w:rsidP="0010661F">
            <w:pPr>
              <w:spacing w:after="0" w:line="240" w:lineRule="auto"/>
              <w:jc w:val="both"/>
              <w:rPr>
                <w:rFonts w:ascii="Times New Roman" w:hAnsi="Times New Roman" w:cs="Times New Roman"/>
                <w:noProof/>
                <w:webHidden/>
                <w:sz w:val="24"/>
                <w:szCs w:val="24"/>
              </w:rPr>
            </w:pPr>
            <w:r w:rsidRPr="00326622">
              <w:rPr>
                <w:rFonts w:ascii="Times New Roman" w:hAnsi="Times New Roman" w:cs="Times New Roman"/>
                <w:noProof/>
                <w:webHidden/>
                <w:sz w:val="24"/>
                <w:szCs w:val="24"/>
              </w:rPr>
              <w:fldChar w:fldCharType="begin"/>
            </w:r>
            <w:r w:rsidRPr="00326622">
              <w:rPr>
                <w:rFonts w:ascii="Times New Roman" w:hAnsi="Times New Roman" w:cs="Times New Roman"/>
                <w:noProof/>
                <w:webHidden/>
                <w:sz w:val="24"/>
                <w:szCs w:val="24"/>
              </w:rPr>
              <w:instrText xml:space="preserve"> PAGEREF _Toc415833137 \h </w:instrText>
            </w:r>
            <w:r w:rsidRPr="00326622">
              <w:rPr>
                <w:rFonts w:ascii="Times New Roman" w:hAnsi="Times New Roman" w:cs="Times New Roman"/>
                <w:noProof/>
                <w:webHidden/>
                <w:sz w:val="24"/>
                <w:szCs w:val="24"/>
              </w:rPr>
            </w:r>
            <w:r w:rsidRPr="00326622">
              <w:rPr>
                <w:rFonts w:ascii="Times New Roman" w:hAnsi="Times New Roman" w:cs="Times New Roman"/>
                <w:noProof/>
                <w:webHidden/>
                <w:sz w:val="24"/>
                <w:szCs w:val="24"/>
              </w:rPr>
              <w:fldChar w:fldCharType="separate"/>
            </w:r>
            <w:r w:rsidR="00526AAE">
              <w:rPr>
                <w:rFonts w:ascii="Times New Roman" w:hAnsi="Times New Roman" w:cs="Times New Roman"/>
                <w:noProof/>
                <w:webHidden/>
                <w:sz w:val="24"/>
                <w:szCs w:val="24"/>
              </w:rPr>
              <w:t>115</w:t>
            </w:r>
            <w:r w:rsidRPr="00326622">
              <w:rPr>
                <w:rFonts w:ascii="Times New Roman" w:hAnsi="Times New Roman" w:cs="Times New Roman"/>
                <w:noProof/>
                <w:webHidden/>
                <w:sz w:val="24"/>
                <w:szCs w:val="24"/>
              </w:rPr>
              <w:fldChar w:fldCharType="end"/>
            </w:r>
          </w:p>
        </w:tc>
      </w:tr>
    </w:tbl>
    <w:p w:rsidR="00385E5A" w:rsidRDefault="00385E5A" w:rsidP="0010661F">
      <w:pPr>
        <w:spacing w:before="240" w:after="240" w:line="240" w:lineRule="auto"/>
        <w:outlineLvl w:val="0"/>
        <w:rPr>
          <w:rFonts w:ascii="Times New Roman" w:hAnsi="Times New Roman" w:cs="Times New Roman"/>
          <w:b/>
          <w:sz w:val="28"/>
          <w:szCs w:val="28"/>
        </w:rPr>
      </w:pPr>
    </w:p>
    <w:p w:rsidR="00295D09" w:rsidRPr="00F63254" w:rsidRDefault="005C17F0" w:rsidP="00130371">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130371">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1019C4" w:rsidRDefault="001019C4" w:rsidP="00130371">
      <w:pPr>
        <w:pStyle w:val="afc"/>
        <w:spacing w:line="240" w:lineRule="auto"/>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130371">
      <w:pPr>
        <w:pStyle w:val="ConsPlusNormal"/>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proofErr w:type="gramStart"/>
      <w:r w:rsidR="00342F04">
        <w:rPr>
          <w:rFonts w:ascii="Times New Roman" w:hAnsi="Times New Roman" w:cs="Times New Roman"/>
          <w:sz w:val="28"/>
          <w:szCs w:val="28"/>
        </w:rPr>
        <w:t>разработана</w:t>
      </w:r>
      <w:proofErr w:type="gramEnd"/>
      <w:r w:rsidR="00342F04">
        <w:rPr>
          <w:rFonts w:ascii="Times New Roman" w:hAnsi="Times New Roman" w:cs="Times New Roman"/>
          <w:sz w:val="28"/>
          <w:szCs w:val="28"/>
        </w:rPr>
        <w:t xml:space="preserve"> МБОУ СОШ №1</w:t>
      </w:r>
      <w:r w:rsidRPr="00447336">
        <w:rPr>
          <w:rFonts w:ascii="Times New Roman" w:hAnsi="Times New Roman" w:cs="Times New Roman"/>
          <w:sz w:val="28"/>
          <w:szCs w:val="28"/>
        </w:rPr>
        <w:t xml:space="preserve">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w:t>
      </w:r>
      <w:proofErr w:type="spellStart"/>
      <w:r>
        <w:rPr>
          <w:rFonts w:ascii="Times New Roman" w:hAnsi="Times New Roman" w:cs="Times New Roman"/>
          <w:sz w:val="28"/>
          <w:szCs w:val="28"/>
        </w:rPr>
        <w:t>Пр</w:t>
      </w:r>
      <w:r w:rsidRPr="00447336">
        <w:rPr>
          <w:rFonts w:ascii="Times New Roman" w:hAnsi="Times New Roman" w:cs="Times New Roman"/>
          <w:sz w:val="28"/>
          <w:szCs w:val="28"/>
        </w:rPr>
        <w:t>АООП</w:t>
      </w:r>
      <w:proofErr w:type="spellEnd"/>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w:t>
      </w:r>
      <w:r w:rsidR="007F417A">
        <w:rPr>
          <w:rFonts w:ascii="Times New Roman" w:hAnsi="Times New Roman" w:cs="Times New Roman"/>
          <w:sz w:val="28"/>
          <w:szCs w:val="28"/>
        </w:rPr>
        <w:t>.</w:t>
      </w:r>
      <w:r w:rsidRPr="008B0DDE">
        <w:rPr>
          <w:rFonts w:ascii="Times New Roman" w:hAnsi="Times New Roman" w:cs="Times New Roman"/>
          <w:sz w:val="28"/>
          <w:szCs w:val="28"/>
        </w:rPr>
        <w:t xml:space="preserve"> </w:t>
      </w:r>
    </w:p>
    <w:p w:rsidR="007F417A" w:rsidRDefault="007F417A" w:rsidP="00130371">
      <w:pPr>
        <w:tabs>
          <w:tab w:val="left" w:pos="0"/>
          <w:tab w:val="right" w:leader="dot" w:pos="9639"/>
        </w:tabs>
        <w:spacing w:after="0" w:line="240" w:lineRule="auto"/>
        <w:ind w:firstLine="720"/>
        <w:jc w:val="both"/>
        <w:rPr>
          <w:rFonts w:ascii="Times New Roman" w:hAnsi="Times New Roman" w:cs="Times New Roman"/>
          <w:b/>
          <w:color w:val="auto"/>
          <w:sz w:val="28"/>
          <w:szCs w:val="28"/>
        </w:rPr>
      </w:pPr>
    </w:p>
    <w:p w:rsidR="001F6895" w:rsidRDefault="001F6895" w:rsidP="00130371">
      <w:pPr>
        <w:tabs>
          <w:tab w:val="left" w:pos="0"/>
          <w:tab w:val="right" w:leader="dot" w:pos="9639"/>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задержкой психического развития</w:t>
      </w:r>
    </w:p>
    <w:p w:rsidR="001C1BFF" w:rsidRPr="00B719F7" w:rsidRDefault="001C1BFF" w:rsidP="00130371">
      <w:pPr>
        <w:pStyle w:val="afc"/>
        <w:spacing w:line="240" w:lineRule="auto"/>
        <w:ind w:firstLine="709"/>
        <w:rPr>
          <w:color w:val="auto"/>
        </w:rPr>
      </w:pPr>
      <w:r w:rsidRPr="00B719F7">
        <w:rPr>
          <w:caps w:val="0"/>
          <w:color w:val="auto"/>
        </w:rPr>
        <w:t>С</w:t>
      </w:r>
      <w:r>
        <w:rPr>
          <w:caps w:val="0"/>
          <w:color w:val="auto"/>
        </w:rPr>
        <w:t>труктура</w:t>
      </w:r>
      <w:r w:rsidRPr="00B719F7">
        <w:rPr>
          <w:caps w:val="0"/>
          <w:color w:val="auto"/>
        </w:rPr>
        <w:t xml:space="preserve"> АООП НОО </w:t>
      </w:r>
      <w:proofErr w:type="gramStart"/>
      <w:r w:rsidRPr="00B719F7">
        <w:rPr>
          <w:caps w:val="0"/>
          <w:color w:val="auto"/>
        </w:rPr>
        <w:t>обучающихся</w:t>
      </w:r>
      <w:proofErr w:type="gramEnd"/>
      <w:r w:rsidRPr="00B719F7">
        <w:rPr>
          <w:caps w:val="0"/>
          <w:color w:val="auto"/>
        </w:rPr>
        <w:t xml:space="preserve"> с ЗПР </w:t>
      </w:r>
      <w:r w:rsidR="00342F04">
        <w:rPr>
          <w:caps w:val="0"/>
          <w:color w:val="auto"/>
        </w:rPr>
        <w:t xml:space="preserve">МБОУ СОШ №1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30371">
      <w:pPr>
        <w:pStyle w:val="ad"/>
        <w:spacing w:after="0" w:line="240" w:lineRule="auto"/>
        <w:ind w:firstLine="709"/>
        <w:jc w:val="both"/>
        <w:rPr>
          <w:rStyle w:val="afd"/>
          <w:rFonts w:ascii="Times New Roman" w:hAnsi="Times New Roman"/>
          <w:caps w:val="0"/>
          <w:color w:val="auto"/>
        </w:rPr>
      </w:pPr>
      <w:r w:rsidRPr="00342F04">
        <w:rPr>
          <w:rFonts w:ascii="Times New Roman" w:hAnsi="Times New Roman"/>
          <w:b/>
          <w:color w:val="auto"/>
          <w:sz w:val="28"/>
          <w:szCs w:val="28"/>
        </w:rPr>
        <w:t xml:space="preserve">Целевой </w:t>
      </w:r>
      <w:r w:rsidRPr="00342F04">
        <w:rPr>
          <w:rStyle w:val="afd"/>
          <w:rFonts w:ascii="Times New Roman" w:hAnsi="Times New Roman"/>
          <w:b/>
          <w:caps w:val="0"/>
          <w:color w:val="auto"/>
        </w:rPr>
        <w:t>раздел</w:t>
      </w:r>
      <w:r w:rsidRPr="00B719F7">
        <w:rPr>
          <w:rStyle w:val="afd"/>
          <w:rFonts w:ascii="Times New Roman" w:hAnsi="Times New Roman"/>
          <w:caps w:val="0"/>
          <w:color w:val="auto"/>
        </w:rPr>
        <w:t xml:space="preserve">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342F04">
        <w:rPr>
          <w:rFonts w:ascii="Times New Roman" w:hAnsi="Times New Roman"/>
          <w:sz w:val="28"/>
          <w:szCs w:val="28"/>
          <w:lang w:eastAsia="ru-RU"/>
        </w:rPr>
        <w:t>МБОУ СОШ №1</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30371">
      <w:pPr>
        <w:pStyle w:val="afc"/>
        <w:spacing w:line="240" w:lineRule="auto"/>
        <w:ind w:firstLine="709"/>
        <w:rPr>
          <w:color w:val="auto"/>
        </w:rPr>
      </w:pPr>
      <w:r w:rsidRPr="00B719F7">
        <w:rPr>
          <w:caps w:val="0"/>
          <w:color w:val="auto"/>
        </w:rPr>
        <w:t>Целевой раздел включает:</w:t>
      </w:r>
    </w:p>
    <w:p w:rsidR="001C1BFF" w:rsidRPr="00B719F7" w:rsidRDefault="001C1BFF" w:rsidP="00130371">
      <w:pPr>
        <w:pStyle w:val="afc"/>
        <w:spacing w:line="240" w:lineRule="auto"/>
        <w:ind w:firstLine="709"/>
        <w:rPr>
          <w:color w:val="auto"/>
        </w:rPr>
      </w:pPr>
      <w:r w:rsidRPr="00B719F7">
        <w:rPr>
          <w:caps w:val="0"/>
          <w:color w:val="auto"/>
        </w:rPr>
        <w:t>• пояснительную записку;</w:t>
      </w:r>
    </w:p>
    <w:p w:rsidR="001C1BFF" w:rsidRPr="00B719F7" w:rsidRDefault="001C1BFF" w:rsidP="00130371">
      <w:pPr>
        <w:pStyle w:val="afc"/>
        <w:spacing w:line="240" w:lineRule="auto"/>
        <w:ind w:firstLine="709"/>
        <w:rPr>
          <w:color w:val="auto"/>
        </w:rPr>
      </w:pPr>
      <w:r w:rsidRPr="00B719F7">
        <w:rPr>
          <w:caps w:val="0"/>
          <w:color w:val="auto"/>
        </w:rPr>
        <w:t xml:space="preserve">• планируемые результаты освоения </w:t>
      </w:r>
      <w:proofErr w:type="gramStart"/>
      <w:r w:rsidRPr="00B719F7">
        <w:rPr>
          <w:caps w:val="0"/>
          <w:color w:val="auto"/>
        </w:rPr>
        <w:t>обучающимися</w:t>
      </w:r>
      <w:proofErr w:type="gramEnd"/>
      <w:r w:rsidRPr="00B719F7">
        <w:rPr>
          <w:caps w:val="0"/>
          <w:color w:val="auto"/>
        </w:rPr>
        <w:t xml:space="preserve"> с ЗПР АООП НОО;</w:t>
      </w:r>
    </w:p>
    <w:p w:rsidR="001C1BFF" w:rsidRPr="00B719F7" w:rsidRDefault="001C1BFF" w:rsidP="00130371">
      <w:pPr>
        <w:pStyle w:val="afc"/>
        <w:spacing w:line="240" w:lineRule="auto"/>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30371">
      <w:pPr>
        <w:pStyle w:val="afc"/>
        <w:spacing w:line="240" w:lineRule="auto"/>
        <w:ind w:firstLine="709"/>
        <w:rPr>
          <w:color w:val="auto"/>
        </w:rPr>
      </w:pPr>
      <w:r w:rsidRPr="00342F04">
        <w:rPr>
          <w:b/>
          <w:caps w:val="0"/>
          <w:color w:val="auto"/>
        </w:rPr>
        <w:t>Содержательный раздел</w:t>
      </w:r>
      <w:r w:rsidRPr="00B719F7">
        <w:rPr>
          <w:caps w:val="0"/>
          <w:color w:val="auto"/>
        </w:rPr>
        <w:t xml:space="preserve">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B719F7">
        <w:rPr>
          <w:caps w:val="0"/>
          <w:color w:val="auto"/>
        </w:rPr>
        <w:t>метапредметных</w:t>
      </w:r>
      <w:proofErr w:type="spellEnd"/>
      <w:r w:rsidRPr="00B719F7">
        <w:rPr>
          <w:caps w:val="0"/>
          <w:color w:val="auto"/>
        </w:rPr>
        <w:t xml:space="preserve">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30371">
      <w:pPr>
        <w:pStyle w:val="afc"/>
        <w:spacing w:line="240" w:lineRule="auto"/>
        <w:ind w:firstLine="709"/>
        <w:rPr>
          <w:color w:val="auto"/>
        </w:rPr>
      </w:pPr>
      <w:r w:rsidRPr="00B719F7">
        <w:rPr>
          <w:caps w:val="0"/>
          <w:color w:val="auto"/>
        </w:rPr>
        <w:t xml:space="preserve">• программу формирования универсальных учебных действий </w:t>
      </w:r>
      <w:proofErr w:type="gramStart"/>
      <w:r w:rsidRPr="00B719F7">
        <w:rPr>
          <w:caps w:val="0"/>
          <w:color w:val="auto"/>
        </w:rPr>
        <w:t>у</w:t>
      </w:r>
      <w:proofErr w:type="gramEnd"/>
      <w:r w:rsidRPr="00B719F7">
        <w:rPr>
          <w:caps w:val="0"/>
          <w:color w:val="auto"/>
        </w:rPr>
        <w:t xml:space="preserve"> обучающихся с ЗПР</w:t>
      </w:r>
      <w:r w:rsidRPr="00B719F7">
        <w:rPr>
          <w:color w:val="auto"/>
        </w:rPr>
        <w:t>;</w:t>
      </w:r>
    </w:p>
    <w:p w:rsidR="001C1BFF" w:rsidRPr="00B719F7" w:rsidRDefault="001C1BFF" w:rsidP="00130371">
      <w:pPr>
        <w:pStyle w:val="afc"/>
        <w:spacing w:line="240" w:lineRule="auto"/>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30371">
      <w:pPr>
        <w:pStyle w:val="afc"/>
        <w:spacing w:line="240" w:lineRule="auto"/>
        <w:ind w:firstLine="709"/>
        <w:rPr>
          <w:color w:val="auto"/>
        </w:rPr>
      </w:pPr>
      <w:r w:rsidRPr="00B719F7">
        <w:rPr>
          <w:caps w:val="0"/>
          <w:color w:val="auto"/>
        </w:rPr>
        <w:t xml:space="preserve">• программу духовно-нравственного развития, воспитания </w:t>
      </w:r>
      <w:proofErr w:type="gramStart"/>
      <w:r w:rsidRPr="00B719F7">
        <w:rPr>
          <w:caps w:val="0"/>
          <w:color w:val="auto"/>
        </w:rPr>
        <w:t>обучающихся</w:t>
      </w:r>
      <w:proofErr w:type="gramEnd"/>
      <w:r w:rsidRPr="00B719F7">
        <w:rPr>
          <w:caps w:val="0"/>
          <w:color w:val="auto"/>
        </w:rPr>
        <w:t xml:space="preserve"> с ЗПР;</w:t>
      </w:r>
    </w:p>
    <w:p w:rsidR="001C1BFF" w:rsidRPr="00B719F7" w:rsidRDefault="001C1BFF" w:rsidP="00130371">
      <w:pPr>
        <w:pStyle w:val="afc"/>
        <w:spacing w:line="240" w:lineRule="auto"/>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30371">
      <w:pPr>
        <w:pStyle w:val="afc"/>
        <w:spacing w:line="240" w:lineRule="auto"/>
        <w:ind w:firstLine="709"/>
        <w:rPr>
          <w:color w:val="auto"/>
        </w:rPr>
      </w:pPr>
      <w:r w:rsidRPr="00B719F7">
        <w:rPr>
          <w:caps w:val="0"/>
          <w:color w:val="auto"/>
        </w:rPr>
        <w:t>• программу коррекционной работы;</w:t>
      </w:r>
    </w:p>
    <w:p w:rsidR="001C1BFF" w:rsidRPr="00B719F7" w:rsidRDefault="001C1BFF" w:rsidP="00130371">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30371">
      <w:pPr>
        <w:pStyle w:val="ad"/>
        <w:spacing w:after="0" w:line="240" w:lineRule="auto"/>
        <w:ind w:firstLine="709"/>
        <w:jc w:val="both"/>
        <w:rPr>
          <w:rStyle w:val="afd"/>
          <w:rFonts w:ascii="Times New Roman" w:hAnsi="Times New Roman"/>
          <w:caps w:val="0"/>
          <w:color w:val="auto"/>
        </w:rPr>
      </w:pPr>
      <w:r w:rsidRPr="00342F04">
        <w:rPr>
          <w:rFonts w:ascii="Times New Roman" w:hAnsi="Times New Roman"/>
          <w:b/>
          <w:color w:val="auto"/>
          <w:sz w:val="28"/>
          <w:szCs w:val="28"/>
        </w:rPr>
        <w:t xml:space="preserve">Организационный </w:t>
      </w:r>
      <w:r w:rsidRPr="00342F04">
        <w:rPr>
          <w:rStyle w:val="afd"/>
          <w:rFonts w:ascii="Times New Roman" w:hAnsi="Times New Roman"/>
          <w:b/>
          <w:caps w:val="0"/>
          <w:color w:val="auto"/>
        </w:rPr>
        <w:t>раздел</w:t>
      </w:r>
      <w:r w:rsidRPr="00B719F7">
        <w:rPr>
          <w:rStyle w:val="afd"/>
          <w:rFonts w:ascii="Times New Roman" w:hAnsi="Times New Roman"/>
          <w:caps w:val="0"/>
          <w:color w:val="auto"/>
        </w:rPr>
        <w:t xml:space="preserve">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30371">
      <w:pPr>
        <w:pStyle w:val="afc"/>
        <w:spacing w:line="240" w:lineRule="auto"/>
        <w:ind w:firstLine="709"/>
        <w:rPr>
          <w:color w:val="auto"/>
        </w:rPr>
      </w:pPr>
      <w:r w:rsidRPr="00B719F7">
        <w:rPr>
          <w:caps w:val="0"/>
          <w:color w:val="auto"/>
        </w:rPr>
        <w:t>Организационный раздел включает:</w:t>
      </w:r>
    </w:p>
    <w:p w:rsidR="001C1BFF" w:rsidRPr="00B719F7" w:rsidRDefault="001C1BFF" w:rsidP="00130371">
      <w:pPr>
        <w:pStyle w:val="afc"/>
        <w:spacing w:line="240" w:lineRule="auto"/>
        <w:ind w:firstLine="709"/>
        <w:rPr>
          <w:color w:val="auto"/>
        </w:rPr>
      </w:pPr>
      <w:r w:rsidRPr="00B719F7">
        <w:rPr>
          <w:caps w:val="0"/>
          <w:color w:val="auto"/>
        </w:rPr>
        <w:t>• учебный план начального общего образования;</w:t>
      </w:r>
    </w:p>
    <w:p w:rsidR="001C1BFF" w:rsidRPr="00B719F7" w:rsidRDefault="001C1BFF" w:rsidP="00130371">
      <w:pPr>
        <w:pStyle w:val="afc"/>
        <w:spacing w:line="240" w:lineRule="auto"/>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130371">
      <w:pPr>
        <w:pStyle w:val="afc"/>
        <w:spacing w:line="240" w:lineRule="auto"/>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xml:space="preserve">. </w:t>
      </w:r>
      <w:proofErr w:type="gramStart"/>
      <w:r w:rsidR="00B35F42">
        <w:rPr>
          <w:caps w:val="0"/>
          <w:color w:val="auto"/>
        </w:rPr>
        <w:t>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342F04">
        <w:rPr>
          <w:caps w:val="0"/>
          <w:color w:val="auto"/>
        </w:rPr>
        <w:t xml:space="preserve"> обучающегося.</w:t>
      </w:r>
      <w:proofErr w:type="gramEnd"/>
    </w:p>
    <w:p w:rsidR="00801A36" w:rsidRPr="007F417A" w:rsidRDefault="00801A36" w:rsidP="00130371">
      <w:pPr>
        <w:pStyle w:val="Standard"/>
        <w:ind w:firstLine="709"/>
        <w:jc w:val="both"/>
        <w:rPr>
          <w:rFonts w:ascii="Times New Roman" w:hAnsi="Times New Roman"/>
          <w:sz w:val="28"/>
          <w:szCs w:val="28"/>
        </w:rPr>
      </w:pPr>
      <w:r w:rsidRPr="007F417A">
        <w:rPr>
          <w:rFonts w:ascii="Times New Roman" w:hAnsi="Times New Roman"/>
          <w:sz w:val="28"/>
          <w:szCs w:val="28"/>
        </w:rPr>
        <w:t xml:space="preserve">На основе </w:t>
      </w:r>
      <w:r w:rsidR="007349DE" w:rsidRPr="007F417A">
        <w:rPr>
          <w:rFonts w:ascii="Times New Roman" w:hAnsi="Times New Roman" w:cs="Times New Roman"/>
          <w:sz w:val="28"/>
          <w:szCs w:val="28"/>
        </w:rPr>
        <w:t>ФГОС НОО обучающихся с ОВЗ</w:t>
      </w:r>
      <w:r w:rsidRPr="007F417A">
        <w:rPr>
          <w:rFonts w:ascii="Times New Roman" w:hAnsi="Times New Roman"/>
          <w:sz w:val="28"/>
          <w:szCs w:val="28"/>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447336" w:rsidRDefault="00F3413A" w:rsidP="00130371">
      <w:pPr>
        <w:tabs>
          <w:tab w:val="left" w:pos="0"/>
        </w:tabs>
        <w:spacing w:after="0" w:line="24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130371">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130371">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414222" w:rsidRPr="00493A5F" w:rsidRDefault="00414222" w:rsidP="00130371">
      <w:pPr>
        <w:pStyle w:val="afc"/>
        <w:spacing w:line="240" w:lineRule="auto"/>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w:t>
      </w:r>
      <w:proofErr w:type="gramStart"/>
      <w:r w:rsidRPr="00F63254">
        <w:rPr>
          <w:caps w:val="0"/>
          <w:color w:val="auto"/>
          <w:kern w:val="28"/>
        </w:rPr>
        <w:t>обучающихся</w:t>
      </w:r>
      <w:proofErr w:type="gramEnd"/>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w:t>
      </w:r>
      <w:proofErr w:type="spellStart"/>
      <w:r w:rsidRPr="00414222">
        <w:rPr>
          <w:i/>
          <w:caps w:val="0"/>
          <w:color w:val="auto"/>
          <w:kern w:val="28"/>
        </w:rPr>
        <w:t>деятельностный</w:t>
      </w:r>
      <w:proofErr w:type="spellEnd"/>
      <w:r w:rsidRPr="00414222">
        <w:rPr>
          <w:i/>
          <w:caps w:val="0"/>
          <w:color w:val="auto"/>
          <w:kern w:val="28"/>
        </w:rPr>
        <w:t xml:space="preserve"> подходы</w:t>
      </w:r>
      <w:r w:rsidRPr="00F63254">
        <w:rPr>
          <w:caps w:val="0"/>
          <w:color w:val="auto"/>
          <w:kern w:val="28"/>
        </w:rPr>
        <w:t>.</w:t>
      </w:r>
    </w:p>
    <w:p w:rsidR="00414222" w:rsidRDefault="00414222" w:rsidP="00130371">
      <w:pPr>
        <w:spacing w:after="0" w:line="24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proofErr w:type="gramStart"/>
      <w:r w:rsidRPr="00414222">
        <w:rPr>
          <w:rFonts w:ascii="Times New Roman" w:hAnsi="Times New Roman" w:cs="Times New Roman"/>
          <w:color w:val="auto"/>
          <w:kern w:val="28"/>
          <w:sz w:val="28"/>
          <w:szCs w:val="28"/>
        </w:rPr>
        <w:t>обучающихся</w:t>
      </w:r>
      <w:proofErr w:type="gramEnd"/>
      <w:r w:rsidRPr="00414222">
        <w:rPr>
          <w:rFonts w:ascii="Times New Roman" w:hAnsi="Times New Roman" w:cs="Times New Roman"/>
          <w:color w:val="auto"/>
          <w:kern w:val="28"/>
          <w:sz w:val="28"/>
          <w:szCs w:val="28"/>
        </w:rPr>
        <w:t xml:space="preserve">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130371">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130371">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130371">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130371">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 xml:space="preserve">разнообразие содержания, предоставляя </w:t>
      </w:r>
      <w:proofErr w:type="gramStart"/>
      <w:r w:rsidRPr="00F63254">
        <w:rPr>
          <w:rFonts w:ascii="Times New Roman" w:hAnsi="Times New Roman" w:cs="Times New Roman"/>
          <w:color w:val="auto"/>
          <w:kern w:val="28"/>
          <w:sz w:val="28"/>
          <w:szCs w:val="28"/>
        </w:rPr>
        <w:t>обучающимся</w:t>
      </w:r>
      <w:proofErr w:type="gramEnd"/>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proofErr w:type="spellStart"/>
      <w:r w:rsidRPr="00434F02">
        <w:rPr>
          <w:rFonts w:ascii="Times New Roman" w:hAnsi="Times New Roman" w:cs="Times New Roman"/>
          <w:bCs/>
          <w:i/>
          <w:iCs/>
          <w:color w:val="auto"/>
          <w:kern w:val="28"/>
          <w:sz w:val="28"/>
          <w:szCs w:val="28"/>
        </w:rPr>
        <w:t>Деятельностный</w:t>
      </w:r>
      <w:proofErr w:type="spellEnd"/>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proofErr w:type="spellStart"/>
      <w:r w:rsidRPr="00F63254">
        <w:rPr>
          <w:rFonts w:ascii="Times New Roman" w:hAnsi="Times New Roman" w:cs="Times New Roman"/>
          <w:color w:val="auto"/>
          <w:kern w:val="28"/>
          <w:sz w:val="28"/>
          <w:szCs w:val="28"/>
        </w:rPr>
        <w:t>Деятельностный</w:t>
      </w:r>
      <w:proofErr w:type="spellEnd"/>
      <w:r w:rsidRPr="00F63254">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Основным средством реализации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обеспечивающий овладение ими содержанием образования.</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обеспечивает:</w:t>
      </w:r>
    </w:p>
    <w:p w:rsidR="00414222" w:rsidRPr="00F63254" w:rsidRDefault="00414222" w:rsidP="00130371">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130371">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прочное усвоение </w:t>
      </w:r>
      <w:proofErr w:type="gramStart"/>
      <w:r w:rsidRPr="00F63254">
        <w:rPr>
          <w:rFonts w:ascii="Times New Roman" w:hAnsi="Times New Roman" w:cs="Times New Roman"/>
          <w:color w:val="auto"/>
          <w:kern w:val="28"/>
          <w:sz w:val="28"/>
          <w:szCs w:val="28"/>
        </w:rPr>
        <w:t>обучающимися</w:t>
      </w:r>
      <w:proofErr w:type="gramEnd"/>
      <w:r w:rsidRPr="00F63254">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130371">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130371">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130371">
      <w:pPr>
        <w:spacing w:after="0" w:line="24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задержкой психического развития;</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130371">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130371">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130371" w:rsidRDefault="00A808F9" w:rsidP="00130371">
      <w:pPr>
        <w:tabs>
          <w:tab w:val="left" w:pos="0"/>
          <w:tab w:val="right" w:leader="dot" w:pos="9639"/>
        </w:tabs>
        <w:spacing w:before="240" w:after="240" w:line="240" w:lineRule="auto"/>
        <w:jc w:val="center"/>
        <w:outlineLvl w:val="0"/>
        <w:rPr>
          <w:rFonts w:ascii="Times New Roman" w:hAnsi="Times New Roman" w:cs="Times New Roman"/>
          <w:b/>
          <w:caps/>
          <w:color w:val="auto"/>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r w:rsidR="00130371">
        <w:rPr>
          <w:rFonts w:ascii="Times New Roman" w:hAnsi="Times New Roman" w:cs="Times New Roman"/>
          <w:b/>
          <w:caps/>
          <w:color w:val="auto"/>
          <w:sz w:val="28"/>
          <w:szCs w:val="28"/>
        </w:rPr>
        <w:t xml:space="preserve"> </w:t>
      </w:r>
    </w:p>
    <w:p w:rsidR="00907752" w:rsidRDefault="00130371" w:rsidP="00130371">
      <w:pPr>
        <w:tabs>
          <w:tab w:val="left" w:pos="0"/>
          <w:tab w:val="right" w:leader="dot" w:pos="9639"/>
        </w:tabs>
        <w:spacing w:before="240" w:after="240" w:line="240" w:lineRule="auto"/>
        <w:jc w:val="center"/>
        <w:outlineLvl w:val="0"/>
        <w:rPr>
          <w:rFonts w:ascii="Times New Roman" w:hAnsi="Times New Roman" w:cs="Times New Roman"/>
          <w:sz w:val="28"/>
          <w:szCs w:val="28"/>
        </w:rPr>
      </w:pPr>
      <w:r>
        <w:rPr>
          <w:rFonts w:ascii="Times New Roman" w:hAnsi="Times New Roman" w:cs="Times New Roman"/>
          <w:b/>
          <w:caps/>
          <w:color w:val="auto"/>
          <w:sz w:val="28"/>
          <w:szCs w:val="28"/>
        </w:rPr>
        <w:t>МБОУ СОШ №1</w:t>
      </w:r>
    </w:p>
    <w:p w:rsidR="00907752" w:rsidRPr="00EC2DC3" w:rsidRDefault="00EC2DC3" w:rsidP="00130371">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13037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130371">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w:t>
      </w:r>
      <w:proofErr w:type="gramStart"/>
      <w:r w:rsidR="00EA7D8D" w:rsidRPr="00F63254">
        <w:rPr>
          <w:rFonts w:ascii="Times New Roman" w:hAnsi="Times New Roman" w:cs="Times New Roman"/>
          <w:b/>
          <w:sz w:val="28"/>
          <w:szCs w:val="28"/>
        </w:rPr>
        <w:t>обучающихся</w:t>
      </w:r>
      <w:proofErr w:type="gramEnd"/>
      <w:r w:rsidR="00EA7D8D" w:rsidRPr="00F63254">
        <w:rPr>
          <w:rFonts w:ascii="Times New Roman" w:hAnsi="Times New Roman" w:cs="Times New Roman"/>
          <w:b/>
          <w:sz w:val="28"/>
          <w:szCs w:val="28"/>
        </w:rPr>
        <w:t xml:space="preserve"> с задержкой психического развития</w:t>
      </w:r>
      <w:r w:rsidR="00130371">
        <w:rPr>
          <w:rFonts w:ascii="Times New Roman" w:hAnsi="Times New Roman" w:cs="Times New Roman"/>
          <w:b/>
          <w:sz w:val="28"/>
          <w:szCs w:val="28"/>
        </w:rPr>
        <w:t xml:space="preserve"> МБОУ СОШ №1.</w:t>
      </w:r>
    </w:p>
    <w:p w:rsidR="00BB7EF8" w:rsidRDefault="00EA7D8D" w:rsidP="00130371">
      <w:pPr>
        <w:pStyle w:val="14TexstOSNOVA1012"/>
        <w:spacing w:line="24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130371">
      <w:pPr>
        <w:pStyle w:val="ad"/>
        <w:spacing w:after="0" w:line="24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sidR="00130371">
        <w:rPr>
          <w:rStyle w:val="afd"/>
          <w:rFonts w:ascii="Times New Roman" w:hAnsi="Times New Roman"/>
          <w:caps w:val="0"/>
        </w:rPr>
        <w:t>МБОУ СОШ №1</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130371">
      <w:pPr>
        <w:pStyle w:val="afc"/>
        <w:spacing w:line="240" w:lineRule="auto"/>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130371">
      <w:pPr>
        <w:pStyle w:val="afc"/>
        <w:spacing w:line="240" w:lineRule="auto"/>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130371">
      <w:pPr>
        <w:pStyle w:val="afc"/>
        <w:spacing w:line="240" w:lineRule="auto"/>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130371">
      <w:pPr>
        <w:pStyle w:val="afc"/>
        <w:spacing w:line="240" w:lineRule="auto"/>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130371">
      <w:pPr>
        <w:pStyle w:val="afc"/>
        <w:spacing w:line="240" w:lineRule="auto"/>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130371">
      <w:pPr>
        <w:pStyle w:val="afc"/>
        <w:spacing w:line="240" w:lineRule="auto"/>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130371">
      <w:pPr>
        <w:pStyle w:val="afc"/>
        <w:spacing w:line="240" w:lineRule="auto"/>
        <w:ind w:firstLine="709"/>
      </w:pPr>
      <w:r w:rsidRPr="00301148">
        <w:t>• </w:t>
      </w:r>
      <w:r w:rsidRPr="00C6295C">
        <w:rPr>
          <w:caps w:val="0"/>
          <w:color w:val="auto"/>
        </w:rPr>
        <w:t xml:space="preserve">выявление и развитие возможностей и </w:t>
      </w:r>
      <w:proofErr w:type="gramStart"/>
      <w:r w:rsidRPr="00C6295C">
        <w:rPr>
          <w:caps w:val="0"/>
          <w:color w:val="auto"/>
        </w:rPr>
        <w:t>способностей</w:t>
      </w:r>
      <w:proofErr w:type="gramEnd"/>
      <w:r w:rsidRPr="00C6295C">
        <w:rPr>
          <w:caps w:val="0"/>
          <w:color w:val="auto"/>
        </w:rPr>
        <w:t xml:space="preserve">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130371">
      <w:pPr>
        <w:pStyle w:val="afc"/>
        <w:spacing w:line="240" w:lineRule="auto"/>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DB7A10" w:rsidRPr="00301148" w:rsidRDefault="00DB7A10" w:rsidP="00130371">
      <w:pPr>
        <w:pStyle w:val="afc"/>
        <w:spacing w:line="240" w:lineRule="auto"/>
        <w:ind w:firstLine="709"/>
      </w:pPr>
      <w:r w:rsidRPr="00301148">
        <w:t>• </w:t>
      </w:r>
      <w:r w:rsidRPr="00301148">
        <w:rPr>
          <w:caps w:val="0"/>
        </w:rPr>
        <w:t xml:space="preserve">предоставление </w:t>
      </w:r>
      <w:proofErr w:type="gramStart"/>
      <w:r w:rsidRPr="00301148">
        <w:rPr>
          <w:caps w:val="0"/>
        </w:rPr>
        <w:t>обучающимся</w:t>
      </w:r>
      <w:proofErr w:type="gramEnd"/>
      <w:r w:rsidRPr="00301148">
        <w:rPr>
          <w:caps w:val="0"/>
        </w:rPr>
        <w:t xml:space="preserve"> возможности для эффективной самостоятельной работы</w:t>
      </w:r>
      <w:r w:rsidRPr="00301148">
        <w:t>;</w:t>
      </w:r>
    </w:p>
    <w:p w:rsidR="00EA7D8D" w:rsidRPr="00065BFD" w:rsidRDefault="00EA7D8D" w:rsidP="00130371">
      <w:pPr>
        <w:pStyle w:val="afc"/>
        <w:spacing w:line="240" w:lineRule="auto"/>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rsidR="00DE0DCE">
        <w:rPr>
          <w:caps w:val="0"/>
        </w:rPr>
        <w:t>;</w:t>
      </w:r>
    </w:p>
    <w:p w:rsidR="00DE0DCE" w:rsidRPr="00301148" w:rsidRDefault="00DE0DCE" w:rsidP="00130371">
      <w:pPr>
        <w:pStyle w:val="afc"/>
        <w:spacing w:line="240" w:lineRule="auto"/>
      </w:pPr>
      <w:r w:rsidRPr="00301148">
        <w:t>• </w:t>
      </w:r>
      <w:r w:rsidRPr="00301148">
        <w:rPr>
          <w:caps w:val="0"/>
        </w:rPr>
        <w:t xml:space="preserve">включение </w:t>
      </w:r>
      <w:proofErr w:type="gramStart"/>
      <w:r w:rsidRPr="00301148">
        <w:rPr>
          <w:caps w:val="0"/>
        </w:rPr>
        <w:t>обучающихся</w:t>
      </w:r>
      <w:proofErr w:type="gramEnd"/>
      <w:r w:rsidRPr="00301148">
        <w:rPr>
          <w:caps w:val="0"/>
        </w:rPr>
        <w:t xml:space="preserve"> в процессы познания и преобразования внешкольной социальной среды (населённого пункта, района, города).</w:t>
      </w:r>
    </w:p>
    <w:p w:rsidR="009C3DA3" w:rsidRPr="009C3DA3" w:rsidRDefault="009C3DA3" w:rsidP="00130371">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w:t>
      </w:r>
      <w:proofErr w:type="gramStart"/>
      <w:r w:rsidR="00DE0DCE" w:rsidRPr="00F63254">
        <w:rPr>
          <w:rFonts w:ascii="Times New Roman" w:hAnsi="Times New Roman" w:cs="Times New Roman"/>
          <w:b/>
          <w:sz w:val="28"/>
          <w:szCs w:val="28"/>
        </w:rPr>
        <w:t>обучающихся</w:t>
      </w:r>
      <w:proofErr w:type="gramEnd"/>
      <w:r w:rsidR="00DE0DCE" w:rsidRPr="00F63254">
        <w:rPr>
          <w:rFonts w:ascii="Times New Roman" w:hAnsi="Times New Roman" w:cs="Times New Roman"/>
          <w:b/>
          <w:sz w:val="28"/>
          <w:szCs w:val="28"/>
        </w:rPr>
        <w:t xml:space="preserve"> с задержкой психического развития</w:t>
      </w:r>
      <w:r w:rsidR="00130371">
        <w:rPr>
          <w:rFonts w:ascii="Times New Roman" w:hAnsi="Times New Roman" w:cs="Times New Roman"/>
          <w:b/>
          <w:sz w:val="28"/>
          <w:szCs w:val="28"/>
        </w:rPr>
        <w:t xml:space="preserve"> МБОУ СОШ №1.</w:t>
      </w:r>
    </w:p>
    <w:p w:rsidR="009B1CEB" w:rsidRPr="00ED010F" w:rsidRDefault="009B1CEB" w:rsidP="00130371">
      <w:pPr>
        <w:spacing w:after="0" w:line="240" w:lineRule="auto"/>
        <w:ind w:firstLine="709"/>
        <w:jc w:val="both"/>
        <w:rPr>
          <w:rFonts w:ascii="Times New Roman" w:hAnsi="Times New Roman" w:cs="Times New Roman"/>
          <w:color w:val="auto"/>
          <w:sz w:val="28"/>
          <w:szCs w:val="28"/>
        </w:rPr>
      </w:pPr>
      <w:proofErr w:type="gramStart"/>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roofErr w:type="gramEnd"/>
    </w:p>
    <w:p w:rsidR="00D529F1" w:rsidRPr="00D529F1" w:rsidRDefault="00982A8C" w:rsidP="00130371">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7F417A" w:rsidRDefault="00982A8C" w:rsidP="00130371">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w:t>
      </w:r>
      <w:r w:rsidRPr="007F417A">
        <w:rPr>
          <w:rFonts w:ascii="Times New Roman" w:hAnsi="Times New Roman" w:cs="Times New Roman"/>
          <w:color w:val="auto"/>
          <w:sz w:val="28"/>
          <w:szCs w:val="28"/>
        </w:rPr>
        <w:t xml:space="preserve">Адаптация программы предполагает введение программы коррекционной работы, </w:t>
      </w:r>
      <w:r w:rsidR="00D12979" w:rsidRPr="007F417A">
        <w:rPr>
          <w:rFonts w:ascii="Times New Roman" w:hAnsi="Times New Roman" w:cs="Times New Roman"/>
          <w:color w:val="auto"/>
          <w:sz w:val="28"/>
          <w:szCs w:val="28"/>
        </w:rPr>
        <w:t>ориентированной на удовлетворение особых образовательных потребностей обучающихся</w:t>
      </w:r>
      <w:r w:rsidRPr="007F417A">
        <w:rPr>
          <w:rFonts w:ascii="Times New Roman" w:hAnsi="Times New Roman" w:cs="Times New Roman"/>
          <w:color w:val="auto"/>
          <w:sz w:val="28"/>
          <w:szCs w:val="28"/>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7F417A">
        <w:rPr>
          <w:rFonts w:ascii="Times New Roman" w:hAnsi="Times New Roman" w:cs="Times New Roman"/>
          <w:color w:val="auto"/>
          <w:sz w:val="28"/>
          <w:szCs w:val="28"/>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7F417A">
        <w:rPr>
          <w:rFonts w:ascii="Times New Roman" w:hAnsi="Times New Roman" w:cs="Times New Roman"/>
          <w:color w:val="auto"/>
          <w:sz w:val="28"/>
          <w:szCs w:val="28"/>
        </w:rPr>
        <w:t xml:space="preserve">, содержание которой </w:t>
      </w:r>
      <w:r w:rsidR="000E0AC4" w:rsidRPr="007F417A">
        <w:rPr>
          <w:rFonts w:hAnsi="Times New Roman"/>
          <w:color w:val="auto"/>
          <w:sz w:val="28"/>
          <w:szCs w:val="28"/>
          <w:u w:color="000000"/>
        </w:rPr>
        <w:t>для</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каждого</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обучающегося</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определяется</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с</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учетом</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его</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особых</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образовательных</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потребностей</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на</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основе</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рекомендаций</w:t>
      </w:r>
      <w:r w:rsidR="000E0AC4" w:rsidRPr="007F417A">
        <w:rPr>
          <w:rFonts w:hAnsi="Times New Roman"/>
          <w:color w:val="auto"/>
          <w:sz w:val="28"/>
          <w:szCs w:val="28"/>
          <w:u w:color="000000"/>
        </w:rPr>
        <w:t xml:space="preserve"> </w:t>
      </w:r>
      <w:r w:rsidR="000E0AC4" w:rsidRPr="007F417A">
        <w:rPr>
          <w:rFonts w:hAnsi="Times New Roman"/>
          <w:color w:val="auto"/>
          <w:sz w:val="28"/>
          <w:szCs w:val="28"/>
          <w:u w:color="000000"/>
        </w:rPr>
        <w:t>ПМПК</w:t>
      </w:r>
      <w:r w:rsidR="000E0AC4" w:rsidRPr="007F417A">
        <w:rPr>
          <w:rFonts w:ascii="Times New Roman"/>
          <w:color w:val="auto"/>
          <w:sz w:val="28"/>
          <w:szCs w:val="28"/>
          <w:u w:color="000000"/>
        </w:rPr>
        <w:t xml:space="preserve">, </w:t>
      </w:r>
      <w:r w:rsidR="000E0AC4" w:rsidRPr="007F417A">
        <w:rPr>
          <w:rFonts w:hAnsi="Times New Roman"/>
          <w:color w:val="auto"/>
          <w:sz w:val="28"/>
          <w:szCs w:val="28"/>
          <w:u w:color="000000"/>
        </w:rPr>
        <w:t>ИПР</w:t>
      </w:r>
      <w:r w:rsidR="000E0AC4" w:rsidRPr="007F417A">
        <w:rPr>
          <w:rFonts w:ascii="Times New Roman"/>
          <w:color w:val="auto"/>
          <w:sz w:val="28"/>
          <w:szCs w:val="28"/>
          <w:u w:color="000000"/>
        </w:rPr>
        <w:t>.</w:t>
      </w:r>
    </w:p>
    <w:p w:rsidR="00DB5815" w:rsidRPr="00F63254" w:rsidRDefault="00DB5815" w:rsidP="00130371">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FB065A" w:rsidRDefault="009C3DA3" w:rsidP="00130371">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8A40D4" w:rsidRDefault="008A40D4" w:rsidP="00130371">
      <w:pPr>
        <w:pStyle w:val="14TexstOSNOVA1012"/>
        <w:spacing w:line="24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522303" w:rsidRDefault="003C6862" w:rsidP="00522303">
      <w:pPr>
        <w:pStyle w:val="14TexstOSNOVA1012"/>
        <w:spacing w:line="240" w:lineRule="auto"/>
        <w:ind w:firstLine="709"/>
        <w:rPr>
          <w:rFonts w:ascii="Times New Roman" w:hAnsi="Times New Roman" w:cs="Times New Roman"/>
          <w:color w:val="FF0000"/>
          <w:sz w:val="28"/>
          <w:szCs w:val="28"/>
        </w:rPr>
      </w:pPr>
      <w:r w:rsidRPr="00EA42D5">
        <w:rPr>
          <w:rFonts w:ascii="Times New Roman" w:hAnsi="Times New Roman" w:cs="Times New Roman"/>
          <w:color w:val="auto"/>
          <w:sz w:val="28"/>
          <w:szCs w:val="28"/>
        </w:rPr>
        <w:t xml:space="preserve">В 2017-2018 учебном году в МБОУ СОШ №1 в 1-2 классах </w:t>
      </w:r>
      <w:r w:rsidR="00D820D0" w:rsidRPr="00EA42D5">
        <w:rPr>
          <w:rFonts w:ascii="Times New Roman" w:hAnsi="Times New Roman" w:cs="Times New Roman"/>
          <w:color w:val="auto"/>
          <w:sz w:val="28"/>
          <w:szCs w:val="28"/>
        </w:rPr>
        <w:t>обучается</w:t>
      </w:r>
      <w:r w:rsidRPr="00EA42D5">
        <w:rPr>
          <w:rFonts w:ascii="Times New Roman" w:hAnsi="Times New Roman" w:cs="Times New Roman"/>
          <w:color w:val="auto"/>
          <w:sz w:val="28"/>
          <w:szCs w:val="28"/>
        </w:rPr>
        <w:t xml:space="preserve"> </w:t>
      </w:r>
      <w:r w:rsidR="00522303" w:rsidRPr="00EA42D5">
        <w:rPr>
          <w:rFonts w:ascii="Times New Roman" w:hAnsi="Times New Roman" w:cs="Times New Roman"/>
          <w:color w:val="auto"/>
          <w:sz w:val="28"/>
          <w:szCs w:val="28"/>
        </w:rPr>
        <w:t>7</w:t>
      </w:r>
      <w:r w:rsidR="00EA42D5" w:rsidRPr="00EA42D5">
        <w:rPr>
          <w:rFonts w:ascii="Times New Roman" w:hAnsi="Times New Roman" w:cs="Times New Roman"/>
          <w:color w:val="auto"/>
          <w:sz w:val="28"/>
          <w:szCs w:val="28"/>
        </w:rPr>
        <w:t xml:space="preserve"> человек, четверо из них занимаются по индивидуальному учебному плану на дому, трое в классах.</w:t>
      </w:r>
      <w:r w:rsidR="00522303" w:rsidRPr="00EA42D5">
        <w:rPr>
          <w:rFonts w:ascii="Times New Roman" w:hAnsi="Times New Roman" w:cs="Times New Roman"/>
          <w:color w:val="auto"/>
          <w:sz w:val="28"/>
          <w:szCs w:val="28"/>
        </w:rPr>
        <w:t xml:space="preserve"> </w:t>
      </w:r>
      <w:r w:rsidR="008A40D4" w:rsidRPr="00EA42D5">
        <w:rPr>
          <w:rFonts w:ascii="Times New Roman" w:hAnsi="Times New Roman" w:cs="Times New Roman"/>
          <w:bCs/>
          <w:iCs/>
          <w:color w:val="auto"/>
          <w:sz w:val="28"/>
          <w:szCs w:val="28"/>
        </w:rPr>
        <w:t xml:space="preserve">Категория обучающихся с </w:t>
      </w:r>
      <w:r w:rsidR="008A40D4" w:rsidRPr="00EA42D5">
        <w:rPr>
          <w:rFonts w:ascii="Times New Roman" w:hAnsi="Times New Roman" w:cs="Times New Roman"/>
          <w:color w:val="auto"/>
          <w:sz w:val="28"/>
          <w:szCs w:val="28"/>
        </w:rPr>
        <w:t>ЗПР –</w:t>
      </w:r>
      <w:r w:rsidR="008A40D4" w:rsidRPr="00EA42D5">
        <w:rPr>
          <w:rFonts w:ascii="Times New Roman" w:hAnsi="Times New Roman" w:cs="Times New Roman"/>
          <w:bCs/>
          <w:color w:val="auto"/>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008A40D4" w:rsidRPr="00F63254">
        <w:rPr>
          <w:rFonts w:ascii="Times New Roman" w:hAnsi="Times New Roman" w:cs="Times New Roman"/>
          <w:b/>
          <w:bCs/>
          <w:sz w:val="28"/>
          <w:szCs w:val="28"/>
        </w:rPr>
        <w:t xml:space="preserve"> </w:t>
      </w:r>
      <w:r w:rsidR="008A40D4"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130371">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xml:space="preserve">. Достаточно часто у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130371">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130371">
      <w:pPr>
        <w:pStyle w:val="14TexstOSNOVA1012"/>
        <w:spacing w:line="24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F63254">
        <w:rPr>
          <w:rFonts w:ascii="Times New Roman" w:hAnsi="Times New Roman" w:cs="Times New Roman"/>
          <w:color w:val="auto"/>
          <w:sz w:val="28"/>
          <w:szCs w:val="28"/>
        </w:rPr>
        <w:t xml:space="preserve"> От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130371">
      <w:pPr>
        <w:widowControl w:val="0"/>
        <w:spacing w:after="0" w:line="24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roofErr w:type="gramEnd"/>
    </w:p>
    <w:p w:rsidR="008A40D4" w:rsidRPr="00F63254" w:rsidRDefault="008A40D4" w:rsidP="00130371">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130371">
      <w:pPr>
        <w:spacing w:after="0" w:line="24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w:t>
      </w:r>
      <w:proofErr w:type="gramStart"/>
      <w:r w:rsidRPr="00003B26">
        <w:rPr>
          <w:rFonts w:ascii="Times New Roman" w:hAnsi="Times New Roman" w:cs="Times New Roman"/>
          <w:sz w:val="28"/>
          <w:szCs w:val="28"/>
        </w:rPr>
        <w:t>адресована</w:t>
      </w:r>
      <w:proofErr w:type="gramEnd"/>
      <w:r w:rsidRPr="00003B26">
        <w:rPr>
          <w:rFonts w:ascii="Times New Roman" w:hAnsi="Times New Roman" w:cs="Times New Roman"/>
          <w:sz w:val="28"/>
          <w:szCs w:val="28"/>
        </w:rPr>
        <w:t xml:space="preserve">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w:t>
      </w:r>
      <w:proofErr w:type="spellStart"/>
      <w:r w:rsidRPr="005E6D54">
        <w:rPr>
          <w:rFonts w:ascii="Times New Roman" w:hAnsi="Times New Roman" w:cs="Times New Roman"/>
          <w:color w:val="auto"/>
          <w:sz w:val="28"/>
          <w:szCs w:val="28"/>
        </w:rPr>
        <w:t>саморегуляции</w:t>
      </w:r>
      <w:proofErr w:type="spellEnd"/>
      <w:r w:rsidRPr="005E6D54">
        <w:rPr>
          <w:rFonts w:ascii="Times New Roman" w:hAnsi="Times New Roman" w:cs="Times New Roman"/>
          <w:color w:val="auto"/>
          <w:sz w:val="28"/>
          <w:szCs w:val="28"/>
        </w:rPr>
        <w:t xml:space="preserve">,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данной категории </w:t>
      </w:r>
      <w:proofErr w:type="gramStart"/>
      <w:r>
        <w:rPr>
          <w:rFonts w:ascii="Times New Roman" w:hAnsi="Times New Roman" w:cs="Times New Roman"/>
          <w:color w:val="auto"/>
          <w:sz w:val="28"/>
          <w:szCs w:val="28"/>
        </w:rPr>
        <w:t>обучающихся</w:t>
      </w:r>
      <w:proofErr w:type="gramEnd"/>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proofErr w:type="gramStart"/>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F57733">
        <w:rPr>
          <w:rFonts w:ascii="Times New Roman" w:hAnsi="Times New Roman"/>
          <w:color w:val="auto"/>
          <w:sz w:val="28"/>
          <w:szCs w:val="28"/>
        </w:rPr>
        <w:t>нейродинамики</w:t>
      </w:r>
      <w:proofErr w:type="spellEnd"/>
      <w:r w:rsidR="001D48CD" w:rsidRPr="00F57733">
        <w:rPr>
          <w:rFonts w:ascii="Times New Roman" w:hAnsi="Times New Roman"/>
          <w:color w:val="auto"/>
          <w:sz w:val="28"/>
          <w:szCs w:val="28"/>
        </w:rPr>
        <w:t xml:space="preserve">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roofErr w:type="gramEnd"/>
    </w:p>
    <w:p w:rsidR="009C3DA3" w:rsidRPr="00FB065A" w:rsidRDefault="009C3DA3" w:rsidP="00130371">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29710A" w:rsidRPr="00F63254" w:rsidRDefault="0029710A" w:rsidP="00130371">
      <w:pPr>
        <w:pStyle w:val="14TexstOSNOVA1012"/>
        <w:spacing w:line="24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130371">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130371">
      <w:pPr>
        <w:pStyle w:val="p4"/>
        <w:numPr>
          <w:ilvl w:val="0"/>
          <w:numId w:val="7"/>
        </w:numPr>
        <w:spacing w:before="0" w:beforeAutospacing="0" w:after="0" w:afterAutospacing="0"/>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130371">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130371">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130371">
      <w:pPr>
        <w:pStyle w:val="p4"/>
        <w:numPr>
          <w:ilvl w:val="0"/>
          <w:numId w:val="7"/>
        </w:numPr>
        <w:tabs>
          <w:tab w:val="left" w:pos="1021"/>
        </w:tabs>
        <w:spacing w:before="0" w:beforeAutospacing="0" w:after="0" w:afterAutospacing="0"/>
        <w:ind w:left="0" w:firstLine="709"/>
        <w:jc w:val="both"/>
        <w:rPr>
          <w:sz w:val="28"/>
          <w:szCs w:val="28"/>
        </w:rPr>
      </w:pPr>
      <w:r w:rsidRPr="00FA3C7C">
        <w:rPr>
          <w:sz w:val="28"/>
          <w:szCs w:val="28"/>
        </w:rPr>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130371">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130371">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130371">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130371">
      <w:pPr>
        <w:pStyle w:val="p4"/>
        <w:spacing w:before="0" w:beforeAutospacing="0" w:after="0" w:afterAutospacing="0"/>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130371">
      <w:pPr>
        <w:spacing w:after="0" w:line="24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130371">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033592" w:rsidRDefault="00033592"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E79E4">
        <w:rPr>
          <w:rFonts w:ascii="Times New Roman" w:hAnsi="Times New Roman" w:cs="Times New Roman"/>
          <w:sz w:val="28"/>
          <w:szCs w:val="28"/>
        </w:rPr>
        <w:t>психокоррекционной</w:t>
      </w:r>
      <w:proofErr w:type="spellEnd"/>
      <w:r w:rsidRPr="008E79E4">
        <w:rPr>
          <w:rFonts w:ascii="Times New Roman" w:hAnsi="Times New Roman" w:cs="Times New Roman"/>
          <w:sz w:val="28"/>
          <w:szCs w:val="28"/>
        </w:rPr>
        <w:t xml:space="preserve">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w:t>
      </w:r>
      <w:proofErr w:type="spellStart"/>
      <w:r w:rsidRPr="008E79E4">
        <w:rPr>
          <w:rFonts w:ascii="Times New Roman" w:hAnsi="Times New Roman" w:cs="Times New Roman"/>
          <w:sz w:val="28"/>
          <w:szCs w:val="28"/>
        </w:rPr>
        <w:t>саморегуляции</w:t>
      </w:r>
      <w:proofErr w:type="spellEnd"/>
      <w:r w:rsidRPr="008E79E4">
        <w:rPr>
          <w:rFonts w:ascii="Times New Roman" w:hAnsi="Times New Roman" w:cs="Times New Roman"/>
          <w:sz w:val="28"/>
          <w:szCs w:val="28"/>
        </w:rPr>
        <w:t xml:space="preserve"> познавательной деятельности и поведения;</w:t>
      </w:r>
    </w:p>
    <w:p w:rsidR="003A4CCF" w:rsidRPr="003A4CCF" w:rsidRDefault="003A4CCF" w:rsidP="00130371">
      <w:pPr>
        <w:pStyle w:val="p4"/>
        <w:spacing w:before="0" w:beforeAutospacing="0" w:after="0" w:afterAutospacing="0"/>
        <w:ind w:firstLine="709"/>
        <w:jc w:val="both"/>
        <w:rPr>
          <w:sz w:val="28"/>
          <w:szCs w:val="28"/>
        </w:rPr>
      </w:pPr>
      <w:r w:rsidRPr="003A4CCF">
        <w:rPr>
          <w:rStyle w:val="s1"/>
          <w:sz w:val="28"/>
          <w:szCs w:val="28"/>
        </w:rPr>
        <w:sym w:font="Symbol" w:char="F0B7"/>
      </w:r>
      <w:r w:rsidRPr="003A4CCF">
        <w:rPr>
          <w:rStyle w:val="s1"/>
          <w:sz w:val="28"/>
          <w:szCs w:val="28"/>
        </w:rPr>
        <w:t> </w:t>
      </w:r>
      <w:proofErr w:type="gramStart"/>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B50597" w:rsidRPr="00FA3C7C" w:rsidRDefault="00B50597"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w:t>
      </w:r>
      <w:proofErr w:type="gramStart"/>
      <w:r w:rsidRPr="00FA3C7C">
        <w:rPr>
          <w:rFonts w:ascii="Times New Roman" w:hAnsi="Times New Roman" w:cs="Times New Roman"/>
          <w:sz w:val="28"/>
          <w:szCs w:val="28"/>
        </w:rPr>
        <w:t>категорий</w:t>
      </w:r>
      <w:proofErr w:type="gramEnd"/>
      <w:r w:rsidRPr="00FA3C7C">
        <w:rPr>
          <w:rFonts w:ascii="Times New Roman" w:hAnsi="Times New Roman" w:cs="Times New Roman"/>
          <w:sz w:val="28"/>
          <w:szCs w:val="28"/>
        </w:rPr>
        <w:t xml:space="preserve"> обучающихся с ЗПР;</w:t>
      </w:r>
    </w:p>
    <w:p w:rsidR="00033592" w:rsidRDefault="00033592" w:rsidP="00130371">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 xml:space="preserve">профилактика и коррекция </w:t>
      </w:r>
      <w:proofErr w:type="gramStart"/>
      <w:r w:rsidRPr="00570722">
        <w:rPr>
          <w:rFonts w:ascii="Times New Roman" w:hAnsi="Times New Roman" w:cs="Times New Roman"/>
          <w:sz w:val="28"/>
          <w:szCs w:val="28"/>
        </w:rPr>
        <w:t>социокультурной</w:t>
      </w:r>
      <w:proofErr w:type="gramEnd"/>
      <w:r w:rsidRPr="00570722">
        <w:rPr>
          <w:rFonts w:ascii="Times New Roman" w:hAnsi="Times New Roman" w:cs="Times New Roman"/>
          <w:sz w:val="28"/>
          <w:szCs w:val="28"/>
        </w:rPr>
        <w:t xml:space="preserve"> и школьной </w:t>
      </w:r>
      <w:proofErr w:type="spellStart"/>
      <w:r w:rsidRPr="00570722">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B50597" w:rsidRDefault="00B50597" w:rsidP="00130371">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w:t>
      </w:r>
      <w:proofErr w:type="spellStart"/>
      <w:r w:rsidRPr="00570722">
        <w:rPr>
          <w:rFonts w:ascii="Times New Roman" w:hAnsi="Times New Roman" w:cs="Times New Roman"/>
          <w:sz w:val="28"/>
          <w:szCs w:val="28"/>
        </w:rPr>
        <w:t>сформированност</w:t>
      </w:r>
      <w:r>
        <w:rPr>
          <w:rFonts w:ascii="Times New Roman" w:hAnsi="Times New Roman" w:cs="Times New Roman"/>
          <w:sz w:val="28"/>
          <w:szCs w:val="28"/>
        </w:rPr>
        <w:t>и</w:t>
      </w:r>
      <w:proofErr w:type="spellEnd"/>
      <w:r>
        <w:rPr>
          <w:rFonts w:ascii="Times New Roman" w:hAnsi="Times New Roman" w:cs="Times New Roman"/>
          <w:sz w:val="28"/>
          <w:szCs w:val="28"/>
        </w:rPr>
        <w:t xml:space="preserve"> социальной компетенции </w:t>
      </w:r>
      <w:proofErr w:type="gramStart"/>
      <w:r>
        <w:rPr>
          <w:rFonts w:ascii="Times New Roman" w:hAnsi="Times New Roman" w:cs="Times New Roman"/>
          <w:sz w:val="28"/>
          <w:szCs w:val="28"/>
        </w:rPr>
        <w:t>обучающихся</w:t>
      </w:r>
      <w:proofErr w:type="gramEnd"/>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 xml:space="preserve">обеспечение непрерывного </w:t>
      </w:r>
      <w:proofErr w:type="gramStart"/>
      <w:r w:rsidRPr="003A4CCF">
        <w:rPr>
          <w:rFonts w:ascii="Times New Roman" w:hAnsi="Times New Roman" w:cs="Times New Roman"/>
          <w:sz w:val="28"/>
          <w:szCs w:val="28"/>
        </w:rPr>
        <w:t>контроля за</w:t>
      </w:r>
      <w:proofErr w:type="gramEnd"/>
      <w:r w:rsidRPr="003A4CCF">
        <w:rPr>
          <w:rFonts w:ascii="Times New Roman" w:hAnsi="Times New Roman" w:cs="Times New Roman"/>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w:t>
      </w:r>
      <w:proofErr w:type="gramStart"/>
      <w:r w:rsidRPr="008E79E4">
        <w:rPr>
          <w:rFonts w:ascii="Times New Roman" w:hAnsi="Times New Roman" w:cs="Times New Roman"/>
          <w:sz w:val="28"/>
          <w:szCs w:val="28"/>
        </w:rPr>
        <w:t>дств ст</w:t>
      </w:r>
      <w:proofErr w:type="gramEnd"/>
      <w:r w:rsidRPr="008E79E4">
        <w:rPr>
          <w:rFonts w:ascii="Times New Roman" w:hAnsi="Times New Roman" w:cs="Times New Roman"/>
          <w:sz w:val="28"/>
          <w:szCs w:val="28"/>
        </w:rPr>
        <w:t>имуляции деятельности и поведения;</w:t>
      </w:r>
    </w:p>
    <w:p w:rsid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w:t>
      </w:r>
      <w:proofErr w:type="spellStart"/>
      <w:r w:rsidRPr="008E79E4">
        <w:rPr>
          <w:rFonts w:ascii="Times New Roman" w:hAnsi="Times New Roman" w:cs="Times New Roman"/>
          <w:sz w:val="28"/>
          <w:szCs w:val="28"/>
        </w:rPr>
        <w:t>психокоррекционная</w:t>
      </w:r>
      <w:proofErr w:type="spellEnd"/>
      <w:r w:rsidRPr="008E79E4">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E79E4" w:rsidP="00130371">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w:t>
      </w:r>
      <w:proofErr w:type="gramStart"/>
      <w:r w:rsidR="00E8102A" w:rsidRPr="00FA2D80">
        <w:rPr>
          <w:rFonts w:ascii="Times New Roman" w:hAnsi="Times New Roman" w:cs="Times New Roman"/>
          <w:b/>
          <w:sz w:val="28"/>
          <w:szCs w:val="28"/>
        </w:rPr>
        <w:t>обучающимися</w:t>
      </w:r>
      <w:proofErr w:type="gramEnd"/>
      <w:r w:rsidR="00E8102A" w:rsidRPr="00FA2D80">
        <w:rPr>
          <w:rFonts w:ascii="Times New Roman" w:hAnsi="Times New Roman" w:cs="Times New Roman"/>
          <w:b/>
          <w:sz w:val="28"/>
          <w:szCs w:val="28"/>
        </w:rPr>
        <w:t xml:space="preserve">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4E6D8F">
      <w:pPr>
        <w:tabs>
          <w:tab w:val="left" w:pos="0"/>
          <w:tab w:val="right" w:leader="dot" w:pos="9639"/>
        </w:tabs>
        <w:spacing w:after="0" w:line="24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4E6D8F">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 xml:space="preserve">Личностные, </w:t>
      </w:r>
      <w:proofErr w:type="spellStart"/>
      <w:r w:rsidRPr="00E22318">
        <w:rPr>
          <w:rFonts w:ascii="Times New Roman" w:eastAsia="Times New Roman" w:hAnsi="Times New Roman" w:cs="Times New Roman"/>
          <w:bCs/>
          <w:sz w:val="28"/>
          <w:szCs w:val="28"/>
        </w:rPr>
        <w:t>метапредметные</w:t>
      </w:r>
      <w:proofErr w:type="spellEnd"/>
      <w:r w:rsidRPr="00E22318">
        <w:rPr>
          <w:rFonts w:ascii="Times New Roman" w:eastAsia="Times New Roman" w:hAnsi="Times New Roman" w:cs="Times New Roman"/>
          <w:bCs/>
          <w:sz w:val="28"/>
          <w:szCs w:val="28"/>
        </w:rPr>
        <w:t xml:space="preserve"> и предметные результаты</w:t>
      </w:r>
      <w:r w:rsidRPr="00E22318">
        <w:rPr>
          <w:rFonts w:ascii="Times New Roman" w:eastAsia="Times New Roman" w:hAnsi="Times New Roman" w:cs="Times New Roman"/>
          <w:sz w:val="28"/>
          <w:szCs w:val="28"/>
        </w:rPr>
        <w:t xml:space="preserve"> освоения </w:t>
      </w:r>
      <w:proofErr w:type="gramStart"/>
      <w:r w:rsidR="005157DB" w:rsidRPr="00E22318">
        <w:rPr>
          <w:rFonts w:ascii="Times New Roman" w:eastAsia="Times New Roman" w:hAnsi="Times New Roman" w:cs="Times New Roman"/>
          <w:sz w:val="28"/>
          <w:szCs w:val="28"/>
        </w:rPr>
        <w:t>обучающимися</w:t>
      </w:r>
      <w:proofErr w:type="gramEnd"/>
      <w:r w:rsidR="005157DB" w:rsidRPr="00E22318">
        <w:rPr>
          <w:rFonts w:ascii="Times New Roman" w:eastAsia="Times New Roman" w:hAnsi="Times New Roman" w:cs="Times New Roman"/>
          <w:sz w:val="28"/>
          <w:szCs w:val="28"/>
        </w:rPr>
        <w:t xml:space="preserve">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4E6D8F">
      <w:pPr>
        <w:tabs>
          <w:tab w:val="left" w:pos="0"/>
          <w:tab w:val="right" w:leader="dot" w:pos="9639"/>
        </w:tabs>
        <w:spacing w:after="0" w:line="24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4E6D8F">
      <w:pPr>
        <w:tabs>
          <w:tab w:val="left" w:pos="0"/>
          <w:tab w:val="right" w:leader="dot" w:pos="9639"/>
        </w:tabs>
        <w:spacing w:after="0" w:line="24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 xml:space="preserve">Планируемые результаты освоения </w:t>
      </w:r>
      <w:proofErr w:type="gramStart"/>
      <w:r w:rsidRPr="00E22318">
        <w:rPr>
          <w:rFonts w:ascii="Times New Roman" w:hAnsi="Times New Roman" w:cs="Times New Roman"/>
          <w:b/>
          <w:sz w:val="28"/>
          <w:szCs w:val="28"/>
        </w:rPr>
        <w:t>обучающимися</w:t>
      </w:r>
      <w:proofErr w:type="gramEnd"/>
      <w:r w:rsidRPr="00E22318">
        <w:rPr>
          <w:rFonts w:ascii="Times New Roman" w:hAnsi="Times New Roman" w:cs="Times New Roman"/>
          <w:b/>
          <w:sz w:val="28"/>
          <w:szCs w:val="28"/>
        </w:rPr>
        <w:t xml:space="preserve"> с задержкой психического развития программы коррекционной работы</w:t>
      </w:r>
    </w:p>
    <w:p w:rsidR="00D142B1" w:rsidRPr="00D142B1" w:rsidRDefault="00EE7075" w:rsidP="004E6D8F">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w:t>
      </w:r>
      <w:proofErr w:type="spellStart"/>
      <w:r w:rsidR="00D142B1" w:rsidRPr="00D142B1">
        <w:rPr>
          <w:rFonts w:ascii="Times New Roman" w:hAnsi="Times New Roman" w:cs="Times New Roman"/>
          <w:sz w:val="28"/>
          <w:szCs w:val="28"/>
        </w:rPr>
        <w:t>сформированность</w:t>
      </w:r>
      <w:proofErr w:type="spellEnd"/>
      <w:r w:rsidR="00D142B1" w:rsidRPr="00D142B1">
        <w:rPr>
          <w:rFonts w:ascii="Times New Roman" w:hAnsi="Times New Roman" w:cs="Times New Roman"/>
          <w:sz w:val="28"/>
          <w:szCs w:val="28"/>
        </w:rPr>
        <w:t xml:space="preserve">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4E6D8F">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4E6D8F">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4E6D8F">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4E6D8F">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4E6D8F">
      <w:pPr>
        <w:tabs>
          <w:tab w:val="left" w:pos="0"/>
          <w:tab w:val="left" w:pos="993"/>
        </w:tabs>
        <w:autoSpaceDE w:val="0"/>
        <w:spacing w:after="0" w:line="24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4E6D8F">
      <w:pPr>
        <w:numPr>
          <w:ilvl w:val="0"/>
          <w:numId w:val="22"/>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4E6D8F">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4E6D8F">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4E6D8F">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4E6D8F">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4E6D8F">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4E6D8F">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D142B1">
        <w:rPr>
          <w:rFonts w:ascii="Times New Roman" w:hAnsi="Times New Roman" w:cs="Times New Roman"/>
          <w:sz w:val="28"/>
          <w:szCs w:val="28"/>
        </w:rPr>
        <w:t>обучающийся</w:t>
      </w:r>
      <w:proofErr w:type="gramEnd"/>
      <w:r w:rsidRPr="00D142B1">
        <w:rPr>
          <w:rFonts w:ascii="Times New Roman" w:hAnsi="Times New Roman" w:cs="Times New Roman"/>
          <w:sz w:val="28"/>
          <w:szCs w:val="28"/>
        </w:rPr>
        <w:t xml:space="preserve"> может использовать коммуникацию как средство достижения цели;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4E6D8F">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4E6D8F">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4E6D8F">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4E6D8F">
      <w:pPr>
        <w:tabs>
          <w:tab w:val="left" w:pos="0"/>
          <w:tab w:val="left" w:pos="993"/>
          <w:tab w:val="left" w:pos="1418"/>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4E6D8F">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4E6D8F">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 xml:space="preserve">в способности взаимодействовать с другими людьми, </w:t>
      </w:r>
      <w:proofErr w:type="spellStart"/>
      <w:r w:rsidRPr="00D142B1">
        <w:rPr>
          <w:rFonts w:ascii="Times New Roman" w:hAnsi="Times New Roman" w:cs="Times New Roman"/>
          <w:sz w:val="28"/>
          <w:szCs w:val="28"/>
        </w:rPr>
        <w:t>уменииделиться</w:t>
      </w:r>
      <w:proofErr w:type="spellEnd"/>
      <w:r w:rsidRPr="00D142B1">
        <w:rPr>
          <w:rFonts w:ascii="Times New Roman" w:hAnsi="Times New Roman" w:cs="Times New Roman"/>
          <w:sz w:val="28"/>
          <w:szCs w:val="28"/>
        </w:rPr>
        <w:t xml:space="preserve"> своими воспоминаниями, впечатлениями и планами.</w:t>
      </w:r>
    </w:p>
    <w:p w:rsidR="00D142B1" w:rsidRPr="00D142B1" w:rsidRDefault="00D142B1" w:rsidP="004E6D8F">
      <w:pPr>
        <w:numPr>
          <w:ilvl w:val="0"/>
          <w:numId w:val="21"/>
        </w:numPr>
        <w:tabs>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освоение необходимых социальных ритуалов, </w:t>
      </w:r>
      <w:proofErr w:type="gramStart"/>
      <w:r w:rsidRPr="00D142B1">
        <w:rPr>
          <w:rFonts w:ascii="Times New Roman" w:hAnsi="Times New Roman" w:cs="Times New Roman"/>
          <w:sz w:val="28"/>
          <w:szCs w:val="28"/>
        </w:rPr>
        <w:t>умении</w:t>
      </w:r>
      <w:proofErr w:type="gramEnd"/>
      <w:r w:rsidRPr="00D142B1">
        <w:rPr>
          <w:rFonts w:ascii="Times New Roman" w:hAnsi="Times New Roman" w:cs="Times New Roman"/>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4E6D8F">
      <w:pPr>
        <w:tabs>
          <w:tab w:val="left" w:pos="0"/>
        </w:tabs>
        <w:spacing w:after="0" w:line="24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4E6D8F">
      <w:pPr>
        <w:tabs>
          <w:tab w:val="left" w:pos="0"/>
        </w:tabs>
        <w:spacing w:after="0" w:line="24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w:t>
      </w:r>
      <w:proofErr w:type="spellStart"/>
      <w:r w:rsidRPr="00D142B1">
        <w:rPr>
          <w:rFonts w:ascii="Times New Roman" w:hAnsi="Times New Roman" w:cs="Times New Roman"/>
          <w:sz w:val="28"/>
          <w:szCs w:val="28"/>
        </w:rPr>
        <w:t>метапредметные</w:t>
      </w:r>
      <w:proofErr w:type="spellEnd"/>
      <w:r w:rsidRPr="00D142B1">
        <w:rPr>
          <w:rFonts w:ascii="Times New Roman" w:hAnsi="Times New Roman" w:cs="Times New Roman"/>
          <w:sz w:val="28"/>
          <w:szCs w:val="28"/>
        </w:rPr>
        <w:t xml:space="preserve"> и личностные результаты;</w:t>
      </w:r>
    </w:p>
    <w:p w:rsidR="00D142B1" w:rsidRPr="00D142B1" w:rsidRDefault="00D142B1" w:rsidP="004E6D8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4E6D8F">
      <w:pPr>
        <w:tabs>
          <w:tab w:val="left" w:pos="0"/>
          <w:tab w:val="right" w:leader="dot" w:pos="9639"/>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w:t>
      </w:r>
      <w:proofErr w:type="gramStart"/>
      <w:r w:rsidR="005562F0" w:rsidRPr="00576D40">
        <w:rPr>
          <w:rFonts w:ascii="Times New Roman" w:hAnsi="Times New Roman" w:cs="Times New Roman"/>
          <w:b/>
          <w:sz w:val="28"/>
          <w:szCs w:val="28"/>
        </w:rPr>
        <w:t xml:space="preserve">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roofErr w:type="gramEnd"/>
      <w:r w:rsidR="004E6D8F">
        <w:rPr>
          <w:rFonts w:ascii="Times New Roman" w:hAnsi="Times New Roman" w:cs="Times New Roman"/>
          <w:b/>
          <w:sz w:val="28"/>
          <w:szCs w:val="28"/>
        </w:rPr>
        <w:t xml:space="preserve"> МБОУ СОШ №1</w:t>
      </w:r>
    </w:p>
    <w:p w:rsidR="00C54A16" w:rsidRPr="00B11FEA" w:rsidRDefault="00C54A16"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 xml:space="preserve">планируемых результатов освоения АООП НОО </w:t>
      </w:r>
      <w:r w:rsidR="00D14F86">
        <w:rPr>
          <w:rFonts w:ascii="Times New Roman" w:hAnsi="Times New Roman" w:cs="Times New Roman"/>
          <w:sz w:val="28"/>
          <w:szCs w:val="28"/>
        </w:rPr>
        <w:t xml:space="preserve">МБОУ СОШ №1 </w:t>
      </w:r>
      <w:r w:rsidRPr="00B11FEA">
        <w:rPr>
          <w:rFonts w:ascii="Times New Roman" w:hAnsi="Times New Roman" w:cs="Times New Roman"/>
          <w:sz w:val="28"/>
          <w:szCs w:val="28"/>
        </w:rPr>
        <w:t xml:space="preserve">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11FEA">
        <w:rPr>
          <w:rFonts w:ascii="Times New Roman" w:hAnsi="Times New Roman" w:cs="Times New Roman"/>
          <w:sz w:val="28"/>
          <w:szCs w:val="28"/>
        </w:rPr>
        <w:t>метапредметных</w:t>
      </w:r>
      <w:proofErr w:type="spellEnd"/>
      <w:r w:rsidRPr="00B11FEA">
        <w:rPr>
          <w:rFonts w:ascii="Times New Roman" w:hAnsi="Times New Roman" w:cs="Times New Roman"/>
          <w:sz w:val="28"/>
          <w:szCs w:val="28"/>
        </w:rPr>
        <w:t xml:space="preserve"> и предметных.</w:t>
      </w:r>
    </w:p>
    <w:p w:rsidR="00BF2E42" w:rsidRPr="00B11FEA" w:rsidRDefault="00BF2E42" w:rsidP="00D14F86">
      <w:pPr>
        <w:spacing w:after="0" w:line="24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roofErr w:type="gramEnd"/>
    </w:p>
    <w:p w:rsidR="00294286" w:rsidRDefault="00294286" w:rsidP="00D14F86">
      <w:pPr>
        <w:pStyle w:val="14TexstOSNOVA1012"/>
        <w:spacing w:line="240" w:lineRule="auto"/>
        <w:ind w:firstLine="709"/>
        <w:rPr>
          <w:rFonts w:ascii="Times New Roman" w:hAnsi="Times New Roman" w:cs="Times New Roman"/>
          <w:color w:val="auto"/>
          <w:sz w:val="28"/>
          <w:szCs w:val="28"/>
        </w:rPr>
      </w:pPr>
      <w:proofErr w:type="gramStart"/>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w:t>
      </w:r>
      <w:r w:rsidR="00D14F86">
        <w:rPr>
          <w:rFonts w:ascii="Times New Roman" w:hAnsi="Times New Roman" w:cs="Times New Roman"/>
          <w:color w:val="auto"/>
          <w:sz w:val="28"/>
          <w:szCs w:val="28"/>
        </w:rPr>
        <w:t>проводится в МБОУ СОШ №1</w:t>
      </w:r>
      <w:r w:rsidRPr="00C6295C">
        <w:rPr>
          <w:rFonts w:ascii="Times New Roman" w:hAnsi="Times New Roman" w:cs="Times New Roman"/>
          <w:color w:val="auto"/>
          <w:sz w:val="28"/>
          <w:szCs w:val="28"/>
        </w:rPr>
        <w:t xml:space="preserve">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30152" w:rsidRPr="007F417A" w:rsidRDefault="00530152" w:rsidP="00D14F86">
      <w:pPr>
        <w:pStyle w:val="a7"/>
        <w:ind w:firstLine="709"/>
        <w:jc w:val="both"/>
        <w:rPr>
          <w:rFonts w:ascii="Times New Roman" w:hAnsi="Times New Roman" w:cs="Times New Roman"/>
          <w:color w:val="auto"/>
          <w:sz w:val="28"/>
          <w:szCs w:val="28"/>
        </w:rPr>
      </w:pPr>
      <w:r w:rsidRPr="007F417A">
        <w:rPr>
          <w:rFonts w:ascii="Times New Roman" w:hAnsi="Times New Roman" w:cs="Times New Roman"/>
          <w:color w:val="auto"/>
          <w:sz w:val="28"/>
          <w:szCs w:val="28"/>
        </w:rPr>
        <w:t>Обучающиеся с ЗПР имеют право на прохождение текущей, промежуточной и государственной итоговой аттестации</w:t>
      </w:r>
      <w:r w:rsidRPr="007F417A">
        <w:rPr>
          <w:rFonts w:ascii="Times New Roman" w:hAnsi="Times New Roman" w:cs="Times New Roman"/>
          <w:b/>
          <w:color w:val="auto"/>
          <w:sz w:val="28"/>
          <w:szCs w:val="28"/>
        </w:rPr>
        <w:t xml:space="preserve"> </w:t>
      </w:r>
      <w:r w:rsidRPr="007F417A">
        <w:rPr>
          <w:rFonts w:ascii="Times New Roman" w:hAnsi="Times New Roman" w:cs="Times New Roman"/>
          <w:color w:val="auto"/>
          <w:sz w:val="28"/>
          <w:szCs w:val="28"/>
        </w:rPr>
        <w:t>освоения АООП НОО в иных формах.</w:t>
      </w:r>
    </w:p>
    <w:p w:rsidR="00530152" w:rsidRPr="007F417A" w:rsidRDefault="00530152" w:rsidP="00D14F86">
      <w:pPr>
        <w:pStyle w:val="a7"/>
        <w:ind w:firstLine="709"/>
        <w:jc w:val="both"/>
        <w:rPr>
          <w:rFonts w:ascii="Times New Roman" w:hAnsi="Times New Roman" w:cs="Times New Roman"/>
          <w:color w:val="auto"/>
          <w:sz w:val="28"/>
          <w:szCs w:val="28"/>
        </w:rPr>
      </w:pPr>
      <w:r w:rsidRPr="007F417A">
        <w:rPr>
          <w:rFonts w:ascii="Times New Roman" w:hAnsi="Times New Roman" w:cs="Times New Roman"/>
          <w:color w:val="auto"/>
          <w:sz w:val="28"/>
          <w:szCs w:val="28"/>
        </w:rPr>
        <w:t>Специальные условия</w:t>
      </w:r>
      <w:r w:rsidRPr="007F417A">
        <w:rPr>
          <w:rFonts w:ascii="Times New Roman" w:hAnsi="Times New Roman" w:cs="Times New Roman"/>
          <w:b/>
          <w:color w:val="auto"/>
          <w:sz w:val="28"/>
          <w:szCs w:val="28"/>
        </w:rPr>
        <w:t xml:space="preserve"> </w:t>
      </w:r>
      <w:r w:rsidRPr="007F417A">
        <w:rPr>
          <w:rFonts w:ascii="Times New Roman" w:hAnsi="Times New Roman" w:cs="Times New Roman"/>
          <w:color w:val="auto"/>
          <w:sz w:val="28"/>
          <w:szCs w:val="28"/>
        </w:rPr>
        <w:t xml:space="preserve">проведения </w:t>
      </w:r>
      <w:r w:rsidRPr="007F417A">
        <w:rPr>
          <w:rFonts w:ascii="Times New Roman" w:hAnsi="Times New Roman" w:cs="Times New Roman"/>
          <w:i/>
          <w:color w:val="auto"/>
          <w:sz w:val="28"/>
          <w:szCs w:val="28"/>
        </w:rPr>
        <w:t>текущей, промежуточной</w:t>
      </w:r>
      <w:r w:rsidRPr="007F417A">
        <w:rPr>
          <w:rFonts w:ascii="Times New Roman" w:hAnsi="Times New Roman" w:cs="Times New Roman"/>
          <w:color w:val="auto"/>
          <w:sz w:val="28"/>
          <w:szCs w:val="28"/>
        </w:rPr>
        <w:t xml:space="preserve"> и </w:t>
      </w:r>
      <w:r w:rsidRPr="007F417A">
        <w:rPr>
          <w:rFonts w:ascii="Times New Roman" w:hAnsi="Times New Roman" w:cs="Times New Roman"/>
          <w:i/>
          <w:color w:val="auto"/>
          <w:sz w:val="28"/>
          <w:szCs w:val="28"/>
        </w:rPr>
        <w:t>итоговой</w:t>
      </w:r>
      <w:r w:rsidRPr="007F417A">
        <w:rPr>
          <w:rFonts w:ascii="Times New Roman" w:hAnsi="Times New Roman" w:cs="Times New Roman"/>
          <w:color w:val="auto"/>
          <w:sz w:val="28"/>
          <w:szCs w:val="28"/>
        </w:rPr>
        <w:t xml:space="preserve"> (по итогам освоения АООП НОО) </w:t>
      </w:r>
      <w:r w:rsidRPr="007F417A">
        <w:rPr>
          <w:rFonts w:ascii="Times New Roman" w:hAnsi="Times New Roman" w:cs="Times New Roman"/>
          <w:i/>
          <w:color w:val="auto"/>
          <w:sz w:val="28"/>
          <w:szCs w:val="28"/>
        </w:rPr>
        <w:t xml:space="preserve">аттестации </w:t>
      </w:r>
      <w:proofErr w:type="gramStart"/>
      <w:r w:rsidRPr="007F417A">
        <w:rPr>
          <w:rFonts w:ascii="Times New Roman" w:hAnsi="Times New Roman" w:cs="Times New Roman"/>
          <w:color w:val="auto"/>
          <w:sz w:val="28"/>
          <w:szCs w:val="28"/>
        </w:rPr>
        <w:t>обучающихся</w:t>
      </w:r>
      <w:proofErr w:type="gramEnd"/>
      <w:r w:rsidRPr="007F417A">
        <w:rPr>
          <w:rFonts w:ascii="Times New Roman" w:hAnsi="Times New Roman" w:cs="Times New Roman"/>
          <w:color w:val="auto"/>
          <w:sz w:val="28"/>
          <w:szCs w:val="28"/>
        </w:rPr>
        <w:t xml:space="preserve"> с ЗПР включают:</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7F417A">
        <w:rPr>
          <w:sz w:val="28"/>
          <w:szCs w:val="28"/>
        </w:rPr>
        <w:t>ЗПР;</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7F417A">
        <w:rPr>
          <w:caps w:val="0"/>
          <w:sz w:val="28"/>
          <w:szCs w:val="28"/>
        </w:rPr>
        <w:t>мнестических</w:t>
      </w:r>
      <w:proofErr w:type="spellEnd"/>
      <w:r w:rsidRPr="007F417A">
        <w:rPr>
          <w:caps w:val="0"/>
          <w:sz w:val="28"/>
          <w:szCs w:val="28"/>
        </w:rPr>
        <w:t xml:space="preserve"> опор: наглядных схем, шаблонов общего хода выполнения заданий);</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присутствие в начале работы этапа общей организации деятельности;</w:t>
      </w:r>
    </w:p>
    <w:p w:rsidR="00530152" w:rsidRPr="007F417A" w:rsidRDefault="00530152" w:rsidP="00D14F86">
      <w:pPr>
        <w:pStyle w:val="af2"/>
        <w:numPr>
          <w:ilvl w:val="0"/>
          <w:numId w:val="23"/>
        </w:numPr>
        <w:spacing w:line="240" w:lineRule="auto"/>
        <w:ind w:left="0" w:firstLine="709"/>
        <w:jc w:val="both"/>
        <w:rPr>
          <w:sz w:val="28"/>
          <w:szCs w:val="28"/>
        </w:rPr>
      </w:pPr>
      <w:proofErr w:type="spellStart"/>
      <w:r w:rsidRPr="007F417A">
        <w:rPr>
          <w:caps w:val="0"/>
          <w:sz w:val="28"/>
          <w:szCs w:val="28"/>
        </w:rPr>
        <w:t>адаптирование</w:t>
      </w:r>
      <w:proofErr w:type="spellEnd"/>
      <w:r w:rsidRPr="007F417A">
        <w:rPr>
          <w:caps w:val="0"/>
          <w:sz w:val="28"/>
          <w:szCs w:val="28"/>
        </w:rPr>
        <w:t xml:space="preserve"> инструкции с учетом особых образовательных потребностей и индивидуальных трудностей обучающихся с </w:t>
      </w:r>
      <w:r w:rsidRPr="007F417A">
        <w:rPr>
          <w:sz w:val="28"/>
          <w:szCs w:val="28"/>
        </w:rPr>
        <w:t>ЗПР:</w:t>
      </w:r>
    </w:p>
    <w:p w:rsidR="00530152" w:rsidRPr="007F417A" w:rsidRDefault="00530152" w:rsidP="00D14F86">
      <w:pPr>
        <w:spacing w:after="0" w:line="240" w:lineRule="auto"/>
        <w:ind w:firstLine="709"/>
        <w:jc w:val="both"/>
        <w:rPr>
          <w:rFonts w:ascii="Times New Roman" w:hAnsi="Times New Roman" w:cs="Times New Roman"/>
          <w:color w:val="auto"/>
          <w:sz w:val="28"/>
          <w:szCs w:val="28"/>
        </w:rPr>
      </w:pPr>
      <w:r w:rsidRPr="007F417A">
        <w:rPr>
          <w:rFonts w:ascii="Times New Roman" w:hAnsi="Times New Roman" w:cs="Times New Roman"/>
          <w:color w:val="auto"/>
          <w:sz w:val="28"/>
          <w:szCs w:val="28"/>
        </w:rPr>
        <w:t>1) упрощение формулировок по грамматическому и семантическому оформлению;</w:t>
      </w:r>
    </w:p>
    <w:p w:rsidR="00530152" w:rsidRPr="007F417A" w:rsidRDefault="00530152" w:rsidP="00D14F86">
      <w:pPr>
        <w:spacing w:after="0" w:line="240" w:lineRule="auto"/>
        <w:ind w:firstLine="709"/>
        <w:jc w:val="both"/>
        <w:rPr>
          <w:rFonts w:ascii="Times New Roman" w:hAnsi="Times New Roman" w:cs="Times New Roman"/>
          <w:color w:val="auto"/>
          <w:sz w:val="28"/>
          <w:szCs w:val="28"/>
        </w:rPr>
      </w:pPr>
      <w:r w:rsidRPr="007F417A">
        <w:rPr>
          <w:rFonts w:ascii="Times New Roman" w:hAnsi="Times New Roman" w:cs="Times New Roman"/>
          <w:color w:val="auto"/>
          <w:sz w:val="28"/>
          <w:szCs w:val="28"/>
        </w:rPr>
        <w:t xml:space="preserve">2) упрощение </w:t>
      </w:r>
      <w:proofErr w:type="spellStart"/>
      <w:r w:rsidRPr="007F417A">
        <w:rPr>
          <w:rFonts w:ascii="Times New Roman" w:hAnsi="Times New Roman" w:cs="Times New Roman"/>
          <w:color w:val="auto"/>
          <w:sz w:val="28"/>
          <w:szCs w:val="28"/>
        </w:rPr>
        <w:t>многозвеньевой</w:t>
      </w:r>
      <w:proofErr w:type="spellEnd"/>
      <w:r w:rsidRPr="007F417A">
        <w:rPr>
          <w:rFonts w:ascii="Times New Roman" w:hAnsi="Times New Roman" w:cs="Times New Roman"/>
          <w:color w:val="auto"/>
          <w:sz w:val="28"/>
          <w:szCs w:val="28"/>
        </w:rPr>
        <w:t xml:space="preserve"> инструкции посредством деления ее на короткие смысловые единицы, задающие </w:t>
      </w:r>
      <w:proofErr w:type="spellStart"/>
      <w:r w:rsidRPr="007F417A">
        <w:rPr>
          <w:rFonts w:ascii="Times New Roman" w:hAnsi="Times New Roman" w:cs="Times New Roman"/>
          <w:color w:val="auto"/>
          <w:sz w:val="28"/>
          <w:szCs w:val="28"/>
        </w:rPr>
        <w:t>поэтапность</w:t>
      </w:r>
      <w:proofErr w:type="spellEnd"/>
      <w:r w:rsidRPr="007F417A">
        <w:rPr>
          <w:rFonts w:ascii="Times New Roman" w:hAnsi="Times New Roman" w:cs="Times New Roman"/>
          <w:color w:val="auto"/>
          <w:sz w:val="28"/>
          <w:szCs w:val="28"/>
        </w:rPr>
        <w:t xml:space="preserve"> (</w:t>
      </w:r>
      <w:proofErr w:type="spellStart"/>
      <w:r w:rsidRPr="007F417A">
        <w:rPr>
          <w:rFonts w:ascii="Times New Roman" w:hAnsi="Times New Roman" w:cs="Times New Roman"/>
          <w:color w:val="auto"/>
          <w:sz w:val="28"/>
          <w:szCs w:val="28"/>
        </w:rPr>
        <w:t>пошаговость</w:t>
      </w:r>
      <w:proofErr w:type="spellEnd"/>
      <w:r w:rsidRPr="007F417A">
        <w:rPr>
          <w:rFonts w:ascii="Times New Roman" w:hAnsi="Times New Roman" w:cs="Times New Roman"/>
          <w:color w:val="auto"/>
          <w:sz w:val="28"/>
          <w:szCs w:val="28"/>
        </w:rPr>
        <w:t>) выполнения задания;</w:t>
      </w:r>
    </w:p>
    <w:p w:rsidR="00530152" w:rsidRPr="007F417A" w:rsidRDefault="00530152" w:rsidP="00D14F86">
      <w:pPr>
        <w:spacing w:after="0" w:line="240" w:lineRule="auto"/>
        <w:ind w:firstLine="709"/>
        <w:jc w:val="both"/>
        <w:rPr>
          <w:rFonts w:ascii="Times New Roman" w:hAnsi="Times New Roman" w:cs="Times New Roman"/>
          <w:color w:val="auto"/>
          <w:sz w:val="28"/>
          <w:szCs w:val="28"/>
        </w:rPr>
      </w:pPr>
      <w:r w:rsidRPr="007F417A">
        <w:rPr>
          <w:rFonts w:ascii="Times New Roman" w:hAnsi="Times New Roman" w:cs="Times New Roman"/>
          <w:color w:val="auto"/>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 xml:space="preserve">при необходимости </w:t>
      </w:r>
      <w:proofErr w:type="spellStart"/>
      <w:r w:rsidRPr="007F417A">
        <w:rPr>
          <w:caps w:val="0"/>
          <w:sz w:val="28"/>
          <w:szCs w:val="28"/>
        </w:rPr>
        <w:t>адаптирование</w:t>
      </w:r>
      <w:proofErr w:type="spellEnd"/>
      <w:r w:rsidRPr="007F417A">
        <w:rPr>
          <w:caps w:val="0"/>
          <w:sz w:val="28"/>
          <w:szCs w:val="28"/>
        </w:rPr>
        <w:t xml:space="preserve"> текста задания с учетом особых образовательных потребностей и индивидуальных </w:t>
      </w:r>
      <w:proofErr w:type="gramStart"/>
      <w:r w:rsidRPr="007F417A">
        <w:rPr>
          <w:caps w:val="0"/>
          <w:sz w:val="28"/>
          <w:szCs w:val="28"/>
        </w:rPr>
        <w:t>трудностей</w:t>
      </w:r>
      <w:proofErr w:type="gramEnd"/>
      <w:r w:rsidRPr="007F417A">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7F417A">
        <w:rPr>
          <w:sz w:val="28"/>
          <w:szCs w:val="28"/>
        </w:rPr>
        <w:t>.);</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7F417A">
        <w:rPr>
          <w:sz w:val="28"/>
          <w:szCs w:val="28"/>
        </w:rPr>
        <w:t>;</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увеличение времени на выполнение заданий</w:t>
      </w:r>
      <w:r w:rsidRPr="007F417A">
        <w:rPr>
          <w:sz w:val="28"/>
          <w:szCs w:val="28"/>
        </w:rPr>
        <w:t xml:space="preserve">;  </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7F417A">
        <w:rPr>
          <w:sz w:val="28"/>
          <w:szCs w:val="28"/>
        </w:rPr>
        <w:t xml:space="preserve">; </w:t>
      </w:r>
    </w:p>
    <w:p w:rsidR="00530152" w:rsidRPr="007F417A" w:rsidRDefault="00530152" w:rsidP="00D14F86">
      <w:pPr>
        <w:pStyle w:val="af2"/>
        <w:numPr>
          <w:ilvl w:val="0"/>
          <w:numId w:val="23"/>
        </w:numPr>
        <w:spacing w:line="240" w:lineRule="auto"/>
        <w:ind w:left="0" w:firstLine="709"/>
        <w:jc w:val="both"/>
        <w:rPr>
          <w:sz w:val="28"/>
          <w:szCs w:val="28"/>
        </w:rPr>
      </w:pPr>
      <w:r w:rsidRPr="007F417A">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7F417A">
        <w:rPr>
          <w:caps w:val="0"/>
          <w:sz w:val="28"/>
          <w:szCs w:val="28"/>
        </w:rPr>
        <w:t>эмоциональному</w:t>
      </w:r>
      <w:proofErr w:type="gramEnd"/>
      <w:r w:rsidRPr="007F417A">
        <w:rPr>
          <w:caps w:val="0"/>
          <w:sz w:val="28"/>
          <w:szCs w:val="28"/>
        </w:rPr>
        <w:t xml:space="preserve"> </w:t>
      </w:r>
      <w:proofErr w:type="spellStart"/>
      <w:r w:rsidRPr="007F417A">
        <w:rPr>
          <w:caps w:val="0"/>
          <w:sz w:val="28"/>
          <w:szCs w:val="28"/>
        </w:rPr>
        <w:t>травмированию</w:t>
      </w:r>
      <w:proofErr w:type="spellEnd"/>
      <w:r w:rsidRPr="007F417A">
        <w:rPr>
          <w:caps w:val="0"/>
          <w:sz w:val="28"/>
          <w:szCs w:val="28"/>
        </w:rPr>
        <w:t xml:space="preserve"> ребенка</w:t>
      </w:r>
      <w:r w:rsidRPr="007F417A">
        <w:rPr>
          <w:sz w:val="28"/>
          <w:szCs w:val="28"/>
        </w:rPr>
        <w:t>.</w:t>
      </w:r>
    </w:p>
    <w:p w:rsidR="003014CE" w:rsidRDefault="00133AFF" w:rsidP="00D14F86">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sidR="00D14F86">
        <w:rPr>
          <w:rFonts w:ascii="Times New Roman" w:hAnsi="Times New Roman" w:cs="Times New Roman"/>
          <w:sz w:val="28"/>
          <w:szCs w:val="28"/>
        </w:rPr>
        <w:t>МБОУ СОШ №1 предусматривает</w:t>
      </w:r>
      <w:r w:rsidRPr="00133AFF">
        <w:rPr>
          <w:rFonts w:ascii="Times New Roman" w:hAnsi="Times New Roman" w:cs="Times New Roman"/>
          <w:sz w:val="28"/>
          <w:szCs w:val="28"/>
        </w:rPr>
        <w:t xml:space="preserve">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D14F86">
      <w:pPr>
        <w:tabs>
          <w:tab w:val="left" w:pos="0"/>
          <w:tab w:val="right" w:leader="do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w:t>
      </w:r>
      <w:proofErr w:type="gramStart"/>
      <w:r w:rsidR="00576D40" w:rsidRPr="00576D40">
        <w:rPr>
          <w:rFonts w:ascii="Times New Roman" w:hAnsi="Times New Roman" w:cs="Times New Roman"/>
          <w:b/>
          <w:sz w:val="28"/>
          <w:szCs w:val="28"/>
        </w:rPr>
        <w:t>развития планируемых результатов освоения программы коррекционной работы</w:t>
      </w:r>
      <w:proofErr w:type="gramEnd"/>
      <w:r w:rsidR="00D14F86">
        <w:rPr>
          <w:rFonts w:ascii="Times New Roman" w:hAnsi="Times New Roman" w:cs="Times New Roman"/>
          <w:b/>
          <w:sz w:val="28"/>
          <w:szCs w:val="28"/>
        </w:rPr>
        <w:t xml:space="preserve"> МБОУ СОШ №1.</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roofErr w:type="gramEnd"/>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программы коррекционной работы </w:t>
      </w:r>
      <w:r w:rsidR="00D14F86">
        <w:rPr>
          <w:rFonts w:ascii="Times New Roman" w:hAnsi="Times New Roman" w:cs="Times New Roman"/>
          <w:sz w:val="28"/>
          <w:szCs w:val="28"/>
        </w:rPr>
        <w:t>МБОУ СОШ №1</w:t>
      </w:r>
      <w:r w:rsidRPr="00B11FEA">
        <w:rPr>
          <w:rFonts w:ascii="Times New Roman" w:hAnsi="Times New Roman" w:cs="Times New Roman"/>
          <w:sz w:val="28"/>
          <w:szCs w:val="28"/>
        </w:rPr>
        <w:t xml:space="preserve"> опира</w:t>
      </w:r>
      <w:r w:rsidR="00D14F86">
        <w:rPr>
          <w:rFonts w:ascii="Times New Roman" w:hAnsi="Times New Roman" w:cs="Times New Roman"/>
          <w:sz w:val="28"/>
          <w:szCs w:val="28"/>
        </w:rPr>
        <w:t>ет</w:t>
      </w:r>
      <w:r w:rsidRPr="00B11FEA">
        <w:rPr>
          <w:rFonts w:ascii="Times New Roman" w:hAnsi="Times New Roman" w:cs="Times New Roman"/>
          <w:sz w:val="28"/>
          <w:szCs w:val="28"/>
        </w:rPr>
        <w:t>ся на следующие принципы:</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xml:space="preserve">, самым тесным образом взаимосвязаны и касаются одновременно разных сторон </w:t>
      </w:r>
      <w:proofErr w:type="gramStart"/>
      <w:r w:rsidRPr="00B11FEA">
        <w:rPr>
          <w:rFonts w:ascii="Times New Roman" w:hAnsi="Times New Roman" w:cs="Times New Roman"/>
          <w:sz w:val="28"/>
          <w:szCs w:val="28"/>
        </w:rPr>
        <w:t>процесса осуществления оценки результатов освоения программы коррекционной работы</w:t>
      </w:r>
      <w:proofErr w:type="gramEnd"/>
      <w:r w:rsidRPr="00B11FEA">
        <w:rPr>
          <w:rFonts w:ascii="Times New Roman" w:hAnsi="Times New Roman" w:cs="Times New Roman"/>
          <w:sz w:val="28"/>
          <w:szCs w:val="28"/>
        </w:rPr>
        <w:t>.</w:t>
      </w:r>
    </w:p>
    <w:p w:rsidR="009B3ECE"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B11FEA">
        <w:rPr>
          <w:rFonts w:ascii="Times New Roman" w:hAnsi="Times New Roman" w:cs="Times New Roman"/>
          <w:sz w:val="28"/>
          <w:szCs w:val="28"/>
        </w:rPr>
        <w:t>диагностичность</w:t>
      </w:r>
      <w:proofErr w:type="spellEnd"/>
      <w:r w:rsidRPr="00B11FEA">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w:t>
      </w:r>
      <w:r w:rsidR="00D14F86">
        <w:rPr>
          <w:rFonts w:ascii="Times New Roman" w:hAnsi="Times New Roman" w:cs="Times New Roman"/>
          <w:sz w:val="28"/>
          <w:szCs w:val="28"/>
        </w:rPr>
        <w:t>в МБОУ СОШ №1</w:t>
      </w:r>
      <w:r w:rsidRPr="00B11FEA">
        <w:rPr>
          <w:rFonts w:ascii="Times New Roman" w:hAnsi="Times New Roman" w:cs="Times New Roman"/>
          <w:sz w:val="28"/>
          <w:szCs w:val="28"/>
        </w:rPr>
        <w:t xml:space="preserve"> использ</w:t>
      </w:r>
      <w:r w:rsidR="00D14F86">
        <w:rPr>
          <w:rFonts w:ascii="Times New Roman" w:hAnsi="Times New Roman" w:cs="Times New Roman"/>
          <w:sz w:val="28"/>
          <w:szCs w:val="28"/>
        </w:rPr>
        <w:t>уе</w:t>
      </w:r>
      <w:r w:rsidRPr="00B11FEA">
        <w:rPr>
          <w:rFonts w:ascii="Times New Roman" w:hAnsi="Times New Roman" w:cs="Times New Roman"/>
          <w:sz w:val="28"/>
          <w:szCs w:val="28"/>
        </w:rPr>
        <w:t>т</w:t>
      </w:r>
      <w:r w:rsidR="00D14F86">
        <w:rPr>
          <w:rFonts w:ascii="Times New Roman" w:hAnsi="Times New Roman" w:cs="Times New Roman"/>
          <w:sz w:val="28"/>
          <w:szCs w:val="28"/>
        </w:rPr>
        <w:t>ся</w:t>
      </w:r>
      <w:r w:rsidRPr="00B11FEA">
        <w:rPr>
          <w:rFonts w:ascii="Times New Roman" w:hAnsi="Times New Roman" w:cs="Times New Roman"/>
          <w:sz w:val="28"/>
          <w:szCs w:val="28"/>
        </w:rPr>
        <w:t xml:space="preserve"> экспресс-диагностик</w:t>
      </w:r>
      <w:r w:rsidR="00D14F86">
        <w:rPr>
          <w:rFonts w:ascii="Times New Roman" w:hAnsi="Times New Roman" w:cs="Times New Roman"/>
          <w:sz w:val="28"/>
          <w:szCs w:val="28"/>
        </w:rPr>
        <w:t>а</w:t>
      </w:r>
      <w:r w:rsidRPr="00B11FEA">
        <w:rPr>
          <w:rFonts w:ascii="Times New Roman" w:hAnsi="Times New Roman" w:cs="Times New Roman"/>
          <w:sz w:val="28"/>
          <w:szCs w:val="28"/>
        </w:rPr>
        <w:t xml:space="preserve"> интегративных показателей, состояние которых позволяет судить об успешности (наличие положительной динамики) или </w:t>
      </w:r>
      <w:r w:rsidR="00D14F86" w:rsidRPr="00B11FEA">
        <w:rPr>
          <w:rFonts w:ascii="Times New Roman" w:hAnsi="Times New Roman" w:cs="Times New Roman"/>
          <w:sz w:val="28"/>
          <w:szCs w:val="28"/>
        </w:rPr>
        <w:t>не успешности</w:t>
      </w:r>
      <w:r w:rsidRPr="00B11FEA">
        <w:rPr>
          <w:rFonts w:ascii="Times New Roman" w:hAnsi="Times New Roman" w:cs="Times New Roman"/>
          <w:sz w:val="28"/>
          <w:szCs w:val="28"/>
        </w:rPr>
        <w:t xml:space="preserve">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r w:rsidR="009D2118" w:rsidRPr="00B11FEA">
        <w:rPr>
          <w:rFonts w:ascii="Times New Roman" w:hAnsi="Times New Roman" w:cs="Times New Roman"/>
          <w:sz w:val="28"/>
          <w:szCs w:val="28"/>
        </w:rPr>
        <w:t>экспресс</w:t>
      </w:r>
      <w:r w:rsidRPr="00B11FEA">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B11FEA">
        <w:rPr>
          <w:rFonts w:ascii="Times New Roman" w:hAnsi="Times New Roman" w:cs="Times New Roman"/>
          <w:sz w:val="28"/>
          <w:szCs w:val="28"/>
        </w:rPr>
        <w:t>определенных</w:t>
      </w:r>
      <w:proofErr w:type="gramEnd"/>
      <w:r w:rsidRPr="00B11FEA">
        <w:rPr>
          <w:rFonts w:ascii="Times New Roman" w:hAnsi="Times New Roman" w:cs="Times New Roman"/>
          <w:sz w:val="28"/>
          <w:szCs w:val="28"/>
        </w:rPr>
        <w:t xml:space="preserve"> корректив. </w:t>
      </w:r>
    </w:p>
    <w:p w:rsidR="009B3ECE" w:rsidRPr="00B11FEA"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w:t>
      </w:r>
      <w:proofErr w:type="gramStart"/>
      <w:r w:rsidRPr="00B11FEA">
        <w:rPr>
          <w:rFonts w:ascii="Times New Roman" w:hAnsi="Times New Roman" w:cs="Times New Roman"/>
          <w:sz w:val="28"/>
          <w:szCs w:val="28"/>
        </w:rPr>
        <w:t>освоения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D14F86">
      <w:pPr>
        <w:tabs>
          <w:tab w:val="right" w:leader="dot" w:pos="9329"/>
        </w:tabs>
        <w:spacing w:after="0" w:line="240" w:lineRule="auto"/>
        <w:ind w:firstLine="709"/>
        <w:jc w:val="both"/>
        <w:rPr>
          <w:rFonts w:ascii="Times New Roman" w:eastAsia="Times New Roman" w:hAnsi="Times New Roman" w:cs="Times New Roman"/>
          <w:color w:val="auto"/>
          <w:sz w:val="28"/>
          <w:szCs w:val="28"/>
        </w:rPr>
      </w:pPr>
      <w:r w:rsidRPr="00EA42D5">
        <w:rPr>
          <w:rFonts w:hAnsi="Times New Roman"/>
          <w:color w:val="auto"/>
          <w:sz w:val="28"/>
          <w:szCs w:val="28"/>
        </w:rPr>
        <w:t>Для</w:t>
      </w:r>
      <w:r w:rsidRPr="00EA42D5">
        <w:rPr>
          <w:rFonts w:hAnsi="Times New Roman"/>
          <w:color w:val="auto"/>
          <w:sz w:val="28"/>
          <w:szCs w:val="28"/>
        </w:rPr>
        <w:t xml:space="preserve"> </w:t>
      </w:r>
      <w:r w:rsidRPr="00EA42D5">
        <w:rPr>
          <w:rFonts w:hAnsi="Times New Roman"/>
          <w:color w:val="auto"/>
          <w:sz w:val="28"/>
          <w:szCs w:val="28"/>
        </w:rPr>
        <w:t>оценки</w:t>
      </w:r>
      <w:r w:rsidRPr="00EA42D5">
        <w:rPr>
          <w:rFonts w:hAnsi="Times New Roman"/>
          <w:color w:val="auto"/>
          <w:sz w:val="28"/>
          <w:szCs w:val="28"/>
        </w:rPr>
        <w:t xml:space="preserve"> </w:t>
      </w:r>
      <w:r w:rsidRPr="00EA42D5">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EA42D5">
        <w:rPr>
          <w:rFonts w:ascii="Times New Roman"/>
          <w:color w:val="auto"/>
          <w:sz w:val="28"/>
          <w:szCs w:val="28"/>
        </w:rPr>
        <w:t xml:space="preserve"> </w:t>
      </w:r>
      <w:r w:rsidR="0094720B" w:rsidRPr="00EA42D5">
        <w:rPr>
          <w:rFonts w:ascii="Times New Roman" w:hAnsi="Times New Roman" w:cs="Times New Roman"/>
          <w:color w:val="auto"/>
          <w:sz w:val="28"/>
          <w:szCs w:val="28"/>
        </w:rPr>
        <w:t>МБОУ СОШ №1</w:t>
      </w:r>
      <w:r w:rsidR="0094720B" w:rsidRPr="00EA42D5">
        <w:rPr>
          <w:rFonts w:ascii="Times New Roman"/>
          <w:color w:val="auto"/>
          <w:sz w:val="28"/>
          <w:szCs w:val="28"/>
        </w:rPr>
        <w:t xml:space="preserve"> </w:t>
      </w:r>
      <w:r w:rsidRPr="00EA42D5">
        <w:rPr>
          <w:rFonts w:hAnsi="Times New Roman"/>
          <w:color w:val="auto"/>
          <w:sz w:val="28"/>
          <w:szCs w:val="28"/>
        </w:rPr>
        <w:t>используется</w:t>
      </w:r>
      <w:r w:rsidRPr="00EA42D5">
        <w:rPr>
          <w:rFonts w:hAnsi="Times New Roman"/>
          <w:color w:val="auto"/>
          <w:sz w:val="28"/>
          <w:szCs w:val="28"/>
        </w:rPr>
        <w:t xml:space="preserve"> </w:t>
      </w:r>
      <w:r w:rsidR="00923C6F" w:rsidRPr="00EA42D5">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EA42D5">
        <w:rPr>
          <w:rFonts w:ascii="Times New Roman"/>
          <w:color w:val="auto"/>
          <w:sz w:val="28"/>
          <w:szCs w:val="28"/>
        </w:rPr>
        <w:t>.</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proofErr w:type="gramStart"/>
      <w:r w:rsidRPr="00BE7417">
        <w:rPr>
          <w:rFonts w:hAnsi="Times New Roman"/>
          <w:color w:val="auto"/>
          <w:sz w:val="28"/>
          <w:szCs w:val="28"/>
        </w:rPr>
        <w:t>обучающимся</w:t>
      </w:r>
      <w:proofErr w:type="gramEnd"/>
      <w:r w:rsidRPr="00BE7417">
        <w:rPr>
          <w:rFonts w:ascii="Times New Roman"/>
          <w:color w:val="auto"/>
          <w:sz w:val="28"/>
          <w:szCs w:val="28"/>
        </w:rPr>
        <w:t xml:space="preserve">. </w:t>
      </w:r>
      <w:proofErr w:type="gramStart"/>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w:t>
      </w:r>
      <w:proofErr w:type="gramEnd"/>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D14F86">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r w:rsidR="0094720B">
        <w:rPr>
          <w:rFonts w:ascii="Times New Roman" w:hAnsi="Times New Roman" w:cs="Times New Roman"/>
          <w:sz w:val="28"/>
          <w:szCs w:val="28"/>
        </w:rPr>
        <w:t xml:space="preserve"> в МБОУ СОШ №1</w:t>
      </w:r>
      <w:r w:rsidRPr="00B11FEA">
        <w:rPr>
          <w:rFonts w:ascii="Times New Roman" w:hAnsi="Times New Roman" w:cs="Times New Roman"/>
          <w:sz w:val="28"/>
          <w:szCs w:val="28"/>
        </w:rPr>
        <w:t xml:space="preserve"> учитыва</w:t>
      </w:r>
      <w:r w:rsidR="0094720B">
        <w:rPr>
          <w:rFonts w:ascii="Times New Roman" w:hAnsi="Times New Roman" w:cs="Times New Roman"/>
          <w:sz w:val="28"/>
          <w:szCs w:val="28"/>
        </w:rPr>
        <w:t>ется</w:t>
      </w:r>
      <w:r w:rsidRPr="00B11FEA">
        <w:rPr>
          <w:rFonts w:ascii="Times New Roman" w:hAnsi="Times New Roman" w:cs="Times New Roman"/>
          <w:sz w:val="28"/>
          <w:szCs w:val="28"/>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B11FEA">
        <w:rPr>
          <w:rFonts w:ascii="Times New Roman" w:hAnsi="Times New Roman" w:cs="Times New Roman"/>
          <w:sz w:val="28"/>
          <w:szCs w:val="28"/>
        </w:rPr>
        <w:t>развития</w:t>
      </w:r>
      <w:proofErr w:type="gramEnd"/>
      <w:r w:rsidRPr="00B11FEA">
        <w:rPr>
          <w:rFonts w:ascii="Times New Roman" w:hAnsi="Times New Roman" w:cs="Times New Roman"/>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9B3ECE" w:rsidRPr="00EA42D5" w:rsidRDefault="009B3ECE" w:rsidP="00D14F86">
      <w:pPr>
        <w:spacing w:after="0" w:line="240" w:lineRule="auto"/>
        <w:ind w:firstLine="709"/>
        <w:contextualSpacing/>
        <w:jc w:val="both"/>
        <w:rPr>
          <w:rFonts w:ascii="Times New Roman" w:hAnsi="Times New Roman" w:cs="Times New Roman"/>
          <w:color w:val="auto"/>
          <w:sz w:val="28"/>
          <w:szCs w:val="28"/>
        </w:rPr>
      </w:pPr>
      <w:r w:rsidRPr="00EA42D5">
        <w:rPr>
          <w:rFonts w:ascii="Times New Roman" w:hAnsi="Times New Roman" w:cs="Times New Roman"/>
          <w:color w:val="auto"/>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D14F86">
      <w:pPr>
        <w:spacing w:after="0" w:line="24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w:t>
      </w:r>
      <w:proofErr w:type="gramStart"/>
      <w:r w:rsidRPr="00FA5306">
        <w:rPr>
          <w:rFonts w:ascii="Times New Roman" w:hAnsi="Times New Roman"/>
          <w:sz w:val="28"/>
        </w:rPr>
        <w:t>обучающимися</w:t>
      </w:r>
      <w:proofErr w:type="gramEnd"/>
      <w:r w:rsidRPr="00FA5306">
        <w:rPr>
          <w:rFonts w:ascii="Times New Roman" w:hAnsi="Times New Roman"/>
          <w:sz w:val="28"/>
        </w:rPr>
        <w:t xml:space="preserve">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t>2.2. Содержательный раздел</w:t>
      </w:r>
      <w:bookmarkEnd w:id="6"/>
    </w:p>
    <w:p w:rsidR="00E55EFD" w:rsidRPr="00840B1F" w:rsidRDefault="00E55EFD" w:rsidP="0094720B">
      <w:pPr>
        <w:spacing w:after="0" w:line="24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94720B">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w:t>
      </w:r>
      <w:r w:rsidR="0094720B">
        <w:rPr>
          <w:rFonts w:ascii="Times New Roman" w:hAnsi="Times New Roman" w:cs="Times New Roman"/>
          <w:color w:val="auto"/>
          <w:sz w:val="28"/>
          <w:szCs w:val="28"/>
        </w:rPr>
        <w:t>МБОУ СОШ №1</w:t>
      </w:r>
      <w:r w:rsidRPr="00840B1F">
        <w:rPr>
          <w:rFonts w:ascii="Times New Roman" w:hAnsi="Times New Roman" w:cs="Times New Roman"/>
          <w:color w:val="auto"/>
          <w:sz w:val="28"/>
          <w:szCs w:val="28"/>
        </w:rPr>
        <w:t xml:space="preserve">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r w:rsidR="0094720B">
        <w:rPr>
          <w:rFonts w:ascii="Times New Roman" w:hAnsi="Times New Roman" w:cs="Times New Roman"/>
          <w:b/>
          <w:sz w:val="28"/>
          <w:szCs w:val="28"/>
        </w:rPr>
        <w:t xml:space="preserve"> МБОУ СОШ №1</w:t>
      </w:r>
    </w:p>
    <w:p w:rsidR="007B3FB1" w:rsidRDefault="007B3FB1" w:rsidP="0094720B">
      <w:pPr>
        <w:tabs>
          <w:tab w:val="left" w:pos="0"/>
          <w:tab w:val="right" w:leader="dot" w:pos="9639"/>
        </w:tabs>
        <w:spacing w:after="0" w:line="24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sidR="00302043">
        <w:rPr>
          <w:rFonts w:ascii="Times New Roman" w:hAnsi="Times New Roman" w:cs="Times New Roman"/>
          <w:sz w:val="28"/>
          <w:szCs w:val="28"/>
        </w:rPr>
        <w:t>МБОУ СОШ №1 предусматривает</w:t>
      </w:r>
      <w:r w:rsidRPr="00F03F14">
        <w:rPr>
          <w:rFonts w:ascii="Times New Roman" w:hAnsi="Times New Roman" w:cs="Times New Roman"/>
          <w:sz w:val="28"/>
          <w:szCs w:val="28"/>
        </w:rPr>
        <w:t xml:space="preserve">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94720B">
      <w:pPr>
        <w:pStyle w:val="14TexstOSNOVA1012"/>
        <w:spacing w:line="240" w:lineRule="auto"/>
        <w:ind w:firstLine="709"/>
        <w:rPr>
          <w:rFonts w:ascii="Times New Roman" w:hAnsi="Times New Roman" w:cs="Times New Roman"/>
          <w:color w:val="auto"/>
          <w:kern w:val="2"/>
          <w:sz w:val="28"/>
          <w:szCs w:val="28"/>
        </w:rPr>
      </w:pPr>
      <w:r w:rsidRPr="00BE71C6">
        <w:rPr>
          <w:rFonts w:ascii="Times New Roman" w:hAnsi="Times New Roman" w:cs="Times New Roman"/>
          <w:b/>
          <w:color w:val="auto"/>
          <w:kern w:val="2"/>
          <w:sz w:val="28"/>
          <w:szCs w:val="28"/>
        </w:rPr>
        <w:t>Целью программы</w:t>
      </w:r>
      <w:r w:rsidRPr="00FC2E21">
        <w:rPr>
          <w:rFonts w:ascii="Times New Roman" w:hAnsi="Times New Roman" w:cs="Times New Roman"/>
          <w:color w:val="auto"/>
          <w:kern w:val="2"/>
          <w:sz w:val="28"/>
          <w:szCs w:val="28"/>
        </w:rPr>
        <w:t xml:space="preserve">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w:t>
      </w:r>
      <w:proofErr w:type="gramStart"/>
      <w:r w:rsidRPr="00FC2E21">
        <w:rPr>
          <w:rFonts w:ascii="Times New Roman" w:hAnsi="Times New Roman" w:cs="Times New Roman"/>
          <w:color w:val="auto"/>
          <w:kern w:val="2"/>
          <w:sz w:val="28"/>
          <w:szCs w:val="28"/>
        </w:rPr>
        <w:t>обучающимся</w:t>
      </w:r>
      <w:proofErr w:type="gramEnd"/>
      <w:r w:rsidRPr="00FC2E21">
        <w:rPr>
          <w:rFonts w:ascii="Times New Roman" w:hAnsi="Times New Roman" w:cs="Times New Roman"/>
          <w:color w:val="auto"/>
          <w:kern w:val="2"/>
          <w:sz w:val="28"/>
          <w:szCs w:val="28"/>
        </w:rPr>
        <w:t xml:space="preserve">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720B">
      <w:pPr>
        <w:tabs>
          <w:tab w:val="left" w:pos="0"/>
          <w:tab w:val="right" w:leader="dot" w:pos="9639"/>
        </w:tabs>
        <w:spacing w:after="0" w:line="240" w:lineRule="auto"/>
        <w:ind w:firstLine="709"/>
        <w:jc w:val="both"/>
        <w:rPr>
          <w:rFonts w:ascii="Times New Roman" w:hAnsi="Times New Roman" w:cs="Times New Roman"/>
          <w:sz w:val="28"/>
          <w:szCs w:val="28"/>
        </w:rPr>
      </w:pPr>
      <w:r w:rsidRPr="00BE71C6">
        <w:rPr>
          <w:rFonts w:ascii="Times New Roman" w:hAnsi="Times New Roman"/>
          <w:b/>
          <w:bCs/>
          <w:sz w:val="28"/>
          <w:szCs w:val="28"/>
        </w:rPr>
        <w:t>Направления и содержание программы</w:t>
      </w:r>
      <w:r w:rsidRPr="00010667">
        <w:rPr>
          <w:rFonts w:ascii="Times New Roman" w:hAnsi="Times New Roman"/>
          <w:bCs/>
          <w:sz w:val="28"/>
          <w:szCs w:val="28"/>
        </w:rPr>
        <w:t xml:space="preserve"> коррекционной работы</w:t>
      </w:r>
      <w:r w:rsidR="00447A01">
        <w:rPr>
          <w:rFonts w:ascii="Times New Roman" w:hAnsi="Times New Roman"/>
          <w:bCs/>
          <w:sz w:val="28"/>
          <w:szCs w:val="28"/>
        </w:rPr>
        <w:t xml:space="preserve"> МБОУ СОШ №1</w:t>
      </w:r>
      <w:r w:rsidRPr="00010667">
        <w:rPr>
          <w:rFonts w:ascii="Times New Roman" w:hAnsi="Times New Roman"/>
          <w:bCs/>
          <w:sz w:val="28"/>
          <w:szCs w:val="28"/>
        </w:rPr>
        <w:t xml:space="preserve">  осуществляются во внеурочное время в объеме 5 часов. Объем и содержание определяются в зависимости от образовательных потребностей обучающихся.</w:t>
      </w:r>
    </w:p>
    <w:p w:rsidR="00F03F14" w:rsidRPr="00F03F14" w:rsidRDefault="00BE71C6" w:rsidP="0094720B">
      <w:pPr>
        <w:spacing w:after="0" w:line="240" w:lineRule="auto"/>
        <w:ind w:firstLine="709"/>
        <w:jc w:val="both"/>
        <w:rPr>
          <w:rFonts w:ascii="Times New Roman" w:hAnsi="Times New Roman" w:cs="Times New Roman"/>
          <w:sz w:val="28"/>
          <w:szCs w:val="28"/>
        </w:rPr>
      </w:pPr>
      <w:r w:rsidRPr="00BE71C6">
        <w:rPr>
          <w:rFonts w:ascii="Times New Roman" w:hAnsi="Times New Roman" w:cs="Times New Roman"/>
          <w:b/>
          <w:sz w:val="28"/>
          <w:szCs w:val="28"/>
        </w:rPr>
        <w:t>Задачами</w:t>
      </w:r>
      <w:r>
        <w:rPr>
          <w:rFonts w:ascii="Times New Roman" w:hAnsi="Times New Roman" w:cs="Times New Roman"/>
          <w:sz w:val="28"/>
          <w:szCs w:val="28"/>
        </w:rPr>
        <w:t xml:space="preserve"> п</w:t>
      </w:r>
      <w:r w:rsidR="00F03F14" w:rsidRPr="00F03F14">
        <w:rPr>
          <w:rFonts w:ascii="Times New Roman" w:hAnsi="Times New Roman" w:cs="Times New Roman"/>
          <w:sz w:val="28"/>
          <w:szCs w:val="28"/>
        </w:rPr>
        <w:t>рограмм</w:t>
      </w:r>
      <w:r>
        <w:rPr>
          <w:rFonts w:ascii="Times New Roman" w:hAnsi="Times New Roman" w:cs="Times New Roman"/>
          <w:sz w:val="28"/>
          <w:szCs w:val="28"/>
        </w:rPr>
        <w:t>ы</w:t>
      </w:r>
      <w:r w:rsidR="00F03F14" w:rsidRPr="00F03F14">
        <w:rPr>
          <w:rFonts w:ascii="Times New Roman" w:hAnsi="Times New Roman" w:cs="Times New Roman"/>
          <w:sz w:val="28"/>
          <w:szCs w:val="28"/>
        </w:rPr>
        <w:t xml:space="preserve"> коррекционной работы</w:t>
      </w:r>
      <w:r w:rsidR="00F03F14" w:rsidRPr="00F03F14">
        <w:rPr>
          <w:rFonts w:ascii="Times New Roman" w:hAnsi="Times New Roman" w:cs="Times New Roman"/>
          <w:b/>
          <w:sz w:val="28"/>
          <w:szCs w:val="28"/>
        </w:rPr>
        <w:t xml:space="preserve"> </w:t>
      </w:r>
      <w:r>
        <w:rPr>
          <w:rFonts w:ascii="Times New Roman" w:hAnsi="Times New Roman" w:cs="Times New Roman"/>
          <w:sz w:val="28"/>
          <w:szCs w:val="28"/>
        </w:rPr>
        <w:t>является</w:t>
      </w:r>
      <w:r w:rsidR="00F03F14" w:rsidRPr="00F03F14">
        <w:rPr>
          <w:rFonts w:ascii="Times New Roman" w:hAnsi="Times New Roman" w:cs="Times New Roman"/>
          <w:sz w:val="28"/>
          <w:szCs w:val="28"/>
        </w:rPr>
        <w:t>:</w:t>
      </w:r>
    </w:p>
    <w:p w:rsidR="00F03F14" w:rsidRPr="00F03F14" w:rsidRDefault="00F03F14" w:rsidP="0094720B">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94720B">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94720B">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94720B">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оказание помощи в освоении </w:t>
      </w:r>
      <w:proofErr w:type="gramStart"/>
      <w:r w:rsidRPr="00F03F14">
        <w:rPr>
          <w:rFonts w:ascii="Times New Roman" w:hAnsi="Times New Roman" w:cs="Times New Roman"/>
          <w:sz w:val="28"/>
          <w:szCs w:val="28"/>
        </w:rPr>
        <w:t>обучающимися</w:t>
      </w:r>
      <w:proofErr w:type="gramEnd"/>
      <w:r w:rsidRPr="00F03F14">
        <w:rPr>
          <w:rFonts w:ascii="Times New Roman" w:hAnsi="Times New Roman" w:cs="Times New Roman"/>
          <w:sz w:val="28"/>
          <w:szCs w:val="28"/>
        </w:rPr>
        <w:t xml:space="preserve"> с ЗПР АООП НОО;</w:t>
      </w:r>
    </w:p>
    <w:p w:rsidR="00F03F14" w:rsidRPr="00F03F14" w:rsidRDefault="00F03F14" w:rsidP="0094720B">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F03F14">
        <w:rPr>
          <w:rFonts w:ascii="Times New Roman" w:hAnsi="Times New Roman" w:cs="Times New Roman"/>
          <w:sz w:val="28"/>
          <w:szCs w:val="28"/>
        </w:rPr>
        <w:t>со</w:t>
      </w:r>
      <w:proofErr w:type="gramEnd"/>
      <w:r w:rsidRPr="00F03F14">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F03F14" w:rsidRPr="00F03F14" w:rsidRDefault="00F03F14" w:rsidP="0094720B">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Программа коррекционной работы </w:t>
      </w:r>
      <w:r w:rsidR="00302043">
        <w:rPr>
          <w:rFonts w:ascii="Times New Roman" w:hAnsi="Times New Roman" w:cs="Times New Roman"/>
          <w:sz w:val="28"/>
          <w:szCs w:val="28"/>
        </w:rPr>
        <w:t>обеспечивает</w:t>
      </w:r>
      <w:r w:rsidRPr="00F03F14">
        <w:rPr>
          <w:rFonts w:ascii="Times New Roman" w:hAnsi="Times New Roman" w:cs="Times New Roman"/>
          <w:sz w:val="28"/>
          <w:szCs w:val="28"/>
        </w:rPr>
        <w:t>:</w:t>
      </w:r>
    </w:p>
    <w:p w:rsidR="00F03F14" w:rsidRPr="00F03F14" w:rsidRDefault="00F03F14" w:rsidP="0094720B">
      <w:pPr>
        <w:spacing w:after="0" w:line="24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94720B">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Default="00F03F14" w:rsidP="00214400">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r w:rsidR="00214400">
        <w:rPr>
          <w:rFonts w:ascii="Times New Roman" w:hAnsi="Times New Roman" w:cs="Times New Roman"/>
          <w:sz w:val="28"/>
          <w:szCs w:val="28"/>
        </w:rPr>
        <w:t xml:space="preserve"> </w:t>
      </w: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94720B">
      <w:pPr>
        <w:pStyle w:val="af"/>
        <w:spacing w:line="24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214400">
        <w:rPr>
          <w:rFonts w:ascii="Times New Roman" w:hAnsi="Times New Roman"/>
          <w:color w:val="auto"/>
          <w:sz w:val="28"/>
          <w:szCs w:val="28"/>
        </w:rPr>
        <w:t>включает</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94720B">
      <w:pPr>
        <w:pStyle w:val="21"/>
        <w:spacing w:line="240" w:lineRule="auto"/>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 xml:space="preserve">комендаций по оказанию им </w:t>
      </w:r>
      <w:proofErr w:type="spellStart"/>
      <w:r w:rsidRPr="009433D8">
        <w:rPr>
          <w:spacing w:val="2"/>
        </w:rPr>
        <w:t>психолого­медико­педагогиче</w:t>
      </w:r>
      <w:r w:rsidRPr="009433D8">
        <w:t>ской</w:t>
      </w:r>
      <w:proofErr w:type="spellEnd"/>
      <w:r w:rsidRPr="009433D8">
        <w:t xml:space="preserve"> помощи;</w:t>
      </w:r>
    </w:p>
    <w:p w:rsidR="005907AE" w:rsidRPr="009433D8" w:rsidRDefault="005907AE" w:rsidP="0094720B">
      <w:pPr>
        <w:pStyle w:val="21"/>
        <w:spacing w:line="240" w:lineRule="auto"/>
      </w:pPr>
      <w:proofErr w:type="spellStart"/>
      <w:r w:rsidRPr="009433D8">
        <w:rPr>
          <w:iCs/>
        </w:rPr>
        <w:t>коррекционно­развивающая</w:t>
      </w:r>
      <w:proofErr w:type="spellEnd"/>
      <w:r w:rsidRPr="009433D8">
        <w:rPr>
          <w:iCs/>
        </w:rPr>
        <w:t xml:space="preserve">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94720B">
      <w:pPr>
        <w:pStyle w:val="21"/>
        <w:spacing w:line="240" w:lineRule="auto"/>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 xml:space="preserve">дифференцированных </w:t>
      </w:r>
      <w:proofErr w:type="spellStart"/>
      <w:r w:rsidRPr="009433D8">
        <w:t>психолого­педагогических</w:t>
      </w:r>
      <w:proofErr w:type="spellEnd"/>
      <w:r w:rsidRPr="009433D8">
        <w:t xml:space="preserve"> условий об</w:t>
      </w:r>
      <w:r w:rsidRPr="009433D8">
        <w:rPr>
          <w:spacing w:val="-2"/>
        </w:rPr>
        <w:t>учения, воспитания, коррекции, развития и социализации;</w:t>
      </w:r>
    </w:p>
    <w:p w:rsidR="005907AE" w:rsidRPr="009433D8" w:rsidRDefault="005907AE" w:rsidP="0094720B">
      <w:pPr>
        <w:pStyle w:val="21"/>
        <w:spacing w:line="240" w:lineRule="auto"/>
      </w:pPr>
      <w:proofErr w:type="spellStart"/>
      <w:r w:rsidRPr="009433D8">
        <w:rPr>
          <w:iCs/>
          <w:spacing w:val="2"/>
        </w:rPr>
        <w:t>информационно­просветительская</w:t>
      </w:r>
      <w:proofErr w:type="spellEnd"/>
      <w:r w:rsidRPr="009433D8">
        <w:rPr>
          <w:iCs/>
          <w:spacing w:val="2"/>
        </w:rPr>
        <w:t xml:space="preserve">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94720B">
      <w:pPr>
        <w:spacing w:after="0" w:line="240" w:lineRule="auto"/>
        <w:ind w:firstLine="709"/>
        <w:jc w:val="both"/>
        <w:rPr>
          <w:rFonts w:ascii="Times New Roman" w:hAnsi="Times New Roman" w:cs="Times New Roman"/>
          <w:color w:val="auto"/>
          <w:sz w:val="28"/>
          <w:szCs w:val="28"/>
        </w:rPr>
      </w:pPr>
      <w:proofErr w:type="gramStart"/>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00214400">
        <w:rPr>
          <w:rFonts w:hAnsi="Times New Roman"/>
          <w:color w:val="auto"/>
          <w:sz w:val="28"/>
          <w:szCs w:val="28"/>
        </w:rPr>
        <w:t>включает</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proofErr w:type="spellStart"/>
      <w:r w:rsidRPr="009433D8">
        <w:rPr>
          <w:rFonts w:hAnsi="Times New Roman"/>
          <w:color w:val="auto"/>
          <w:sz w:val="28"/>
          <w:szCs w:val="28"/>
        </w:rPr>
        <w:t>психолого</w:t>
      </w:r>
      <w:proofErr w:type="spellEnd"/>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proofErr w:type="spellStart"/>
      <w:r w:rsidRPr="009433D8">
        <w:rPr>
          <w:rFonts w:hAnsi="Times New Roman"/>
          <w:color w:val="auto"/>
          <w:sz w:val="28"/>
          <w:szCs w:val="28"/>
        </w:rPr>
        <w:t>психолого</w:t>
      </w:r>
      <w:proofErr w:type="spellEnd"/>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roofErr w:type="gramEnd"/>
    </w:p>
    <w:p w:rsidR="005907AE" w:rsidRPr="009433D8" w:rsidRDefault="005907AE" w:rsidP="0094720B">
      <w:pPr>
        <w:spacing w:after="0" w:line="24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94720B">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94720B">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F03F14">
        <w:rPr>
          <w:rFonts w:ascii="Times New Roman" w:hAnsi="Times New Roman" w:cs="Times New Roman"/>
          <w:sz w:val="28"/>
          <w:szCs w:val="28"/>
        </w:rPr>
        <w:t>обучающийся</w:t>
      </w:r>
      <w:proofErr w:type="gramEnd"/>
      <w:r w:rsidRPr="00F03F14">
        <w:rPr>
          <w:rFonts w:ascii="Times New Roman" w:hAnsi="Times New Roman" w:cs="Times New Roman"/>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94720B">
      <w:pPr>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94720B">
      <w:pPr>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94720B">
      <w:pPr>
        <w:keepNext/>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Pr="002C0930" w:rsidRDefault="00F03F14" w:rsidP="0094720B">
      <w:pPr>
        <w:spacing w:after="0" w:line="240" w:lineRule="auto"/>
        <w:ind w:firstLine="709"/>
        <w:jc w:val="both"/>
        <w:rPr>
          <w:rFonts w:ascii="Times New Roman" w:hAnsi="Times New Roman" w:cs="Times New Roman"/>
          <w:color w:val="FF0000"/>
          <w:sz w:val="28"/>
          <w:szCs w:val="28"/>
        </w:rPr>
      </w:pPr>
      <w:r w:rsidRPr="002C0930">
        <w:rPr>
          <w:rFonts w:ascii="Times New Roman" w:hAnsi="Times New Roman" w:cs="Times New Roman"/>
          <w:color w:val="FF0000"/>
          <w:sz w:val="28"/>
          <w:szCs w:val="28"/>
        </w:rPr>
        <w:t>П</w:t>
      </w:r>
      <w:r w:rsidRPr="002C0930">
        <w:rPr>
          <w:rFonts w:ascii="Times New Roman" w:hAnsi="Times New Roman" w:cs="Times New Roman"/>
          <w:iCs/>
          <w:color w:val="FF0000"/>
          <w:sz w:val="28"/>
          <w:szCs w:val="28"/>
        </w:rPr>
        <w:t>сихолого-педагогическое сопровождение</w:t>
      </w:r>
      <w:r w:rsidRPr="002C0930">
        <w:rPr>
          <w:rFonts w:ascii="Times New Roman" w:hAnsi="Times New Roman" w:cs="Times New Roman"/>
          <w:color w:val="FF0000"/>
          <w:sz w:val="28"/>
          <w:szCs w:val="28"/>
        </w:rPr>
        <w:t xml:space="preserve"> </w:t>
      </w:r>
      <w:proofErr w:type="gramStart"/>
      <w:r w:rsidRPr="002C0930">
        <w:rPr>
          <w:rFonts w:ascii="Times New Roman" w:hAnsi="Times New Roman" w:cs="Times New Roman"/>
          <w:color w:val="FF0000"/>
          <w:sz w:val="28"/>
          <w:szCs w:val="28"/>
        </w:rPr>
        <w:t>обучающихся</w:t>
      </w:r>
      <w:proofErr w:type="gramEnd"/>
      <w:r w:rsidRPr="002C0930">
        <w:rPr>
          <w:rFonts w:ascii="Times New Roman" w:hAnsi="Times New Roman" w:cs="Times New Roman"/>
          <w:color w:val="FF0000"/>
          <w:sz w:val="28"/>
          <w:szCs w:val="28"/>
        </w:rPr>
        <w:t xml:space="preserve"> с ЗПР осуществляют специалисты: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94720B">
      <w:pPr>
        <w:spacing w:after="0" w:line="24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A336DF">
        <w:rPr>
          <w:rFonts w:ascii="Times New Roman" w:hAnsi="Times New Roman" w:cs="Times New Roman"/>
          <w:sz w:val="28"/>
          <w:szCs w:val="28"/>
        </w:rPr>
        <w:t>обучающ</w:t>
      </w:r>
      <w:r>
        <w:rPr>
          <w:rFonts w:ascii="Times New Roman" w:hAnsi="Times New Roman" w:cs="Times New Roman"/>
          <w:sz w:val="28"/>
          <w:szCs w:val="28"/>
        </w:rPr>
        <w:t>ихся</w:t>
      </w:r>
      <w:proofErr w:type="gramEnd"/>
      <w:r>
        <w:rPr>
          <w:rFonts w:ascii="Times New Roman" w:hAnsi="Times New Roman" w:cs="Times New Roman"/>
          <w:sz w:val="28"/>
          <w:szCs w:val="28"/>
        </w:rPr>
        <w:t xml:space="preserve">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562FF4" w:rsidRDefault="00562FF4" w:rsidP="00562FF4">
      <w:pPr>
        <w:pStyle w:val="1a"/>
        <w:keepNext/>
        <w:keepLines/>
        <w:shd w:val="clear" w:color="auto" w:fill="auto"/>
        <w:tabs>
          <w:tab w:val="left" w:pos="3653"/>
        </w:tabs>
        <w:spacing w:line="260" w:lineRule="exact"/>
        <w:rPr>
          <w:color w:val="FF0000"/>
        </w:rPr>
      </w:pPr>
      <w:bookmarkStart w:id="8" w:name="bookmark10"/>
    </w:p>
    <w:p w:rsidR="00562FF4" w:rsidRDefault="00562FF4" w:rsidP="00562FF4">
      <w:pPr>
        <w:pStyle w:val="1a"/>
        <w:keepNext/>
        <w:keepLines/>
        <w:shd w:val="clear" w:color="auto" w:fill="auto"/>
        <w:tabs>
          <w:tab w:val="left" w:pos="3653"/>
        </w:tabs>
        <w:spacing w:line="260" w:lineRule="exact"/>
        <w:jc w:val="center"/>
        <w:rPr>
          <w:color w:val="FF0000"/>
          <w:lang w:bidi="ru-RU"/>
        </w:rPr>
      </w:pPr>
    </w:p>
    <w:p w:rsidR="00562FF4" w:rsidRPr="00562FF4" w:rsidRDefault="00562FF4" w:rsidP="00562FF4">
      <w:pPr>
        <w:pStyle w:val="1a"/>
        <w:keepNext/>
        <w:keepLines/>
        <w:shd w:val="clear" w:color="auto" w:fill="auto"/>
        <w:tabs>
          <w:tab w:val="left" w:pos="3653"/>
        </w:tabs>
        <w:spacing w:line="260" w:lineRule="exact"/>
        <w:jc w:val="center"/>
        <w:rPr>
          <w:color w:val="FF0000"/>
        </w:rPr>
      </w:pPr>
      <w:r w:rsidRPr="00562FF4">
        <w:rPr>
          <w:color w:val="FF0000"/>
          <w:lang w:bidi="ru-RU"/>
        </w:rPr>
        <w:t>ПРОГРАММА КОРРЕКЦИОННОЙ РАБОТЫ</w:t>
      </w:r>
      <w:bookmarkEnd w:id="8"/>
    </w:p>
    <w:p w:rsidR="00562FF4" w:rsidRPr="00562FF4" w:rsidRDefault="00562FF4" w:rsidP="00562FF4">
      <w:pPr>
        <w:pStyle w:val="1a"/>
        <w:keepNext/>
        <w:keepLines/>
        <w:shd w:val="clear" w:color="auto" w:fill="auto"/>
        <w:spacing w:line="260" w:lineRule="exact"/>
        <w:ind w:firstLine="360"/>
        <w:jc w:val="both"/>
        <w:rPr>
          <w:color w:val="FF0000"/>
        </w:rPr>
      </w:pPr>
      <w:bookmarkStart w:id="9" w:name="bookmark11"/>
      <w:r w:rsidRPr="00562FF4">
        <w:rPr>
          <w:color w:val="FF0000"/>
          <w:lang w:bidi="ru-RU"/>
        </w:rPr>
        <w:t>Цель программы</w:t>
      </w:r>
      <w:bookmarkEnd w:id="9"/>
    </w:p>
    <w:p w:rsidR="00562FF4" w:rsidRPr="00562FF4" w:rsidRDefault="00562FF4" w:rsidP="00562FF4">
      <w:pPr>
        <w:pStyle w:val="6"/>
        <w:shd w:val="clear" w:color="auto" w:fill="auto"/>
        <w:spacing w:line="322" w:lineRule="exact"/>
        <w:ind w:firstLine="360"/>
        <w:jc w:val="both"/>
        <w:rPr>
          <w:color w:val="FF0000"/>
        </w:rPr>
      </w:pPr>
      <w:r w:rsidRPr="00562FF4">
        <w:rPr>
          <w:color w:val="FF0000"/>
          <w:lang w:bidi="ru-RU"/>
        </w:rPr>
        <w:t xml:space="preserve">Коррекционная работа представляет собой систему </w:t>
      </w:r>
      <w:proofErr w:type="spellStart"/>
      <w:r w:rsidRPr="00562FF4">
        <w:rPr>
          <w:color w:val="FF0000"/>
          <w:lang w:bidi="ru-RU"/>
        </w:rPr>
        <w:t>психолого</w:t>
      </w:r>
      <w:proofErr w:type="spellEnd"/>
      <w:r w:rsidRPr="00562FF4">
        <w:rPr>
          <w:color w:val="FF0000"/>
          <w:lang w:bidi="ru-RU"/>
        </w:rPr>
        <w:t xml:space="preserve"> - педагогических и медицинских средств, направленных на преодоление и ослабление недостатков в психическом и физическом развитии обучающихся с задержкой психического развития. </w:t>
      </w:r>
      <w:proofErr w:type="gramStart"/>
      <w:r w:rsidRPr="00562FF4">
        <w:rPr>
          <w:color w:val="FF0000"/>
          <w:lang w:bidi="ru-RU"/>
        </w:rPr>
        <w:t>В соответствии с требованиями ФГОС начального и основного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обучающихся с ОВЗ,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562FF4" w:rsidRPr="00562FF4" w:rsidRDefault="00562FF4" w:rsidP="00562FF4">
      <w:pPr>
        <w:pStyle w:val="6"/>
        <w:shd w:val="clear" w:color="auto" w:fill="auto"/>
        <w:spacing w:line="322" w:lineRule="exact"/>
        <w:ind w:firstLine="360"/>
        <w:jc w:val="both"/>
        <w:rPr>
          <w:color w:val="FF0000"/>
        </w:rPr>
      </w:pPr>
      <w:r w:rsidRPr="00562FF4">
        <w:rPr>
          <w:color w:val="FF0000"/>
          <w:lang w:bidi="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562FF4" w:rsidRPr="00562FF4" w:rsidRDefault="00562FF4" w:rsidP="00562FF4">
      <w:pPr>
        <w:pStyle w:val="6"/>
        <w:shd w:val="clear" w:color="auto" w:fill="auto"/>
        <w:spacing w:line="317" w:lineRule="exact"/>
        <w:ind w:firstLine="360"/>
        <w:jc w:val="both"/>
        <w:rPr>
          <w:color w:val="FF0000"/>
        </w:rPr>
      </w:pPr>
      <w:r w:rsidRPr="00562FF4">
        <w:rPr>
          <w:color w:val="FF0000"/>
          <w:lang w:bidi="ru-RU"/>
        </w:rPr>
        <w:t xml:space="preserve">Программа коррекционной работы предусматривает вариативные формы получения образования: очная, индивидуальное обучение на дому. Проведение индивидуальных и групповых коррекционно-развивающих занятий, логопедических занятий, занятий дополнительного образования. А также сопровождение детей с ограниченными возможностями здоровья через территориальную психолого-медико-педагогическую комиссию ПМПК </w:t>
      </w:r>
      <w:proofErr w:type="spellStart"/>
      <w:r w:rsidRPr="00562FF4">
        <w:rPr>
          <w:color w:val="FF0000"/>
          <w:lang w:bidi="ru-RU"/>
        </w:rPr>
        <w:t>г</w:t>
      </w:r>
      <w:proofErr w:type="gramStart"/>
      <w:r w:rsidRPr="00562FF4">
        <w:rPr>
          <w:color w:val="FF0000"/>
          <w:lang w:bidi="ru-RU"/>
        </w:rPr>
        <w:t>.К</w:t>
      </w:r>
      <w:proofErr w:type="gramEnd"/>
      <w:r w:rsidRPr="00562FF4">
        <w:rPr>
          <w:color w:val="FF0000"/>
          <w:lang w:bidi="ru-RU"/>
        </w:rPr>
        <w:t>онстантиновска</w:t>
      </w:r>
      <w:proofErr w:type="spellEnd"/>
      <w:r w:rsidRPr="00562FF4">
        <w:rPr>
          <w:color w:val="FF0000"/>
          <w:lang w:bidi="ru-RU"/>
        </w:rPr>
        <w:t xml:space="preserve"> и школьный психолого-медико-педагогический консилиум (</w:t>
      </w:r>
      <w:proofErr w:type="spellStart"/>
      <w:r w:rsidRPr="00562FF4">
        <w:rPr>
          <w:color w:val="FF0000"/>
          <w:lang w:bidi="ru-RU"/>
        </w:rPr>
        <w:t>ПМПк</w:t>
      </w:r>
      <w:proofErr w:type="spellEnd"/>
      <w:r w:rsidRPr="00562FF4">
        <w:rPr>
          <w:color w:val="FF0000"/>
          <w:lang w:bidi="ru-RU"/>
        </w:rPr>
        <w:t>).</w:t>
      </w:r>
    </w:p>
    <w:p w:rsidR="00562FF4" w:rsidRPr="00562FF4" w:rsidRDefault="00562FF4" w:rsidP="00B04C9A">
      <w:pPr>
        <w:pStyle w:val="1a"/>
        <w:keepNext/>
        <w:keepLines/>
        <w:shd w:val="clear" w:color="auto" w:fill="auto"/>
        <w:spacing w:line="260" w:lineRule="exact"/>
        <w:ind w:firstLine="360"/>
        <w:jc w:val="both"/>
        <w:rPr>
          <w:color w:val="FF0000"/>
        </w:rPr>
      </w:pPr>
      <w:bookmarkStart w:id="10" w:name="bookmark12"/>
      <w:r w:rsidRPr="00562FF4">
        <w:rPr>
          <w:color w:val="FF0000"/>
          <w:lang w:bidi="ru-RU"/>
        </w:rPr>
        <w:t>Задачи программы</w:t>
      </w:r>
      <w:bookmarkEnd w:id="10"/>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своевременное выявление детей с трудностями адаптации, обусловленными ОВЗ;</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определение особых образовательных потребностей детей с ОВЗ, дете</w:t>
      </w:r>
      <w:proofErr w:type="gramStart"/>
      <w:r w:rsidRPr="00562FF4">
        <w:rPr>
          <w:color w:val="FF0000"/>
          <w:lang w:bidi="ru-RU"/>
        </w:rPr>
        <w:t>й-</w:t>
      </w:r>
      <w:proofErr w:type="gramEnd"/>
      <w:r w:rsidRPr="00562FF4">
        <w:rPr>
          <w:color w:val="FF0000"/>
          <w:lang w:bidi="ru-RU"/>
        </w:rPr>
        <w:t xml:space="preserve"> инвалидов;</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определение особенностей организации образовательного процесса для детей с ОВЗ в соответствии с индивидуальными особенностями каждого ребёнка, структурой нарушения развития и степенью его выраженности;</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создание условий, способствующих освоению детьми с ОВЗ основной образовательной программы начального общего образования и их</w:t>
      </w:r>
      <w:r w:rsidR="00B04C9A">
        <w:rPr>
          <w:color w:val="FF0000"/>
          <w:lang w:bidi="ru-RU"/>
        </w:rPr>
        <w:t xml:space="preserve"> </w:t>
      </w:r>
      <w:r w:rsidRPr="00562FF4">
        <w:rPr>
          <w:color w:val="FF0000"/>
          <w:lang w:bidi="ru-RU"/>
        </w:rPr>
        <w:t>интеграции в образовательные учреждения;</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осуществление индивидуально ориентированной психолого-медик</w:t>
      </w:r>
      <w:proofErr w:type="gramStart"/>
      <w:r w:rsidRPr="00562FF4">
        <w:rPr>
          <w:color w:val="FF0000"/>
          <w:lang w:bidi="ru-RU"/>
        </w:rPr>
        <w:t>о-</w:t>
      </w:r>
      <w:proofErr w:type="gramEnd"/>
      <w:r w:rsidRPr="00562FF4">
        <w:rPr>
          <w:color w:val="FF0000"/>
          <w:lang w:bidi="ru-RU"/>
        </w:rPr>
        <w:t xml:space="preserve"> педагогической помощи детям с ЗПР с учётом особенностей психического и (или) физического, речевого развития, индивидуальных возможностей детей (в соответствии с рекомендациями психолого-медико-педагогической комиссии);</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разработка и реализация индивидуальных учебных планов, организация индивидуальных и (или) групповых занятий для детей с ЗПР;</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реализация системы мероприятий по социальной адаптации детей с ЗПР;</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оказание консультативной и методической помощи родителям (законным представителям) детей с ЗПР по медицинским, социальным и другим вопросам.</w:t>
      </w:r>
    </w:p>
    <w:p w:rsidR="00B04C9A" w:rsidRDefault="00B04C9A" w:rsidP="00B04C9A">
      <w:pPr>
        <w:pStyle w:val="6"/>
        <w:shd w:val="clear" w:color="auto" w:fill="auto"/>
        <w:spacing w:line="317" w:lineRule="exact"/>
        <w:ind w:firstLine="360"/>
        <w:jc w:val="both"/>
        <w:rPr>
          <w:color w:val="FF0000"/>
          <w:lang w:bidi="ru-RU"/>
        </w:rPr>
      </w:pPr>
    </w:p>
    <w:p w:rsidR="00562FF4" w:rsidRPr="00562FF4" w:rsidRDefault="00562FF4" w:rsidP="00B04C9A">
      <w:pPr>
        <w:pStyle w:val="6"/>
        <w:shd w:val="clear" w:color="auto" w:fill="auto"/>
        <w:spacing w:line="317" w:lineRule="exact"/>
        <w:ind w:firstLine="360"/>
        <w:jc w:val="both"/>
        <w:rPr>
          <w:color w:val="FF0000"/>
        </w:rPr>
      </w:pPr>
      <w:r w:rsidRPr="00562FF4">
        <w:rPr>
          <w:color w:val="FF0000"/>
          <w:lang w:bidi="ru-RU"/>
        </w:rPr>
        <w:t>Содержание программы коррекционной работы определяют следующие при</w:t>
      </w:r>
      <w:r w:rsidRPr="00562FF4">
        <w:rPr>
          <w:rStyle w:val="36"/>
          <w:color w:val="FF0000"/>
        </w:rPr>
        <w:t>нци</w:t>
      </w:r>
      <w:r w:rsidRPr="00562FF4">
        <w:rPr>
          <w:color w:val="FF0000"/>
          <w:lang w:bidi="ru-RU"/>
        </w:rPr>
        <w:t>пы:</w:t>
      </w:r>
    </w:p>
    <w:p w:rsidR="00562FF4" w:rsidRPr="00562FF4" w:rsidRDefault="00562FF4" w:rsidP="00B04C9A">
      <w:pPr>
        <w:pStyle w:val="70"/>
        <w:shd w:val="clear" w:color="auto" w:fill="auto"/>
        <w:ind w:firstLine="360"/>
        <w:rPr>
          <w:color w:val="FF0000"/>
        </w:rPr>
      </w:pPr>
      <w:r w:rsidRPr="00562FF4">
        <w:rPr>
          <w:color w:val="FF0000"/>
          <w:lang w:bidi="ru-RU"/>
        </w:rPr>
        <w:t>Приоритетности интересов ребёнка</w:t>
      </w:r>
    </w:p>
    <w:p w:rsidR="00562FF4" w:rsidRPr="00562FF4" w:rsidRDefault="00562FF4" w:rsidP="00B04C9A">
      <w:pPr>
        <w:pStyle w:val="6"/>
        <w:shd w:val="clear" w:color="auto" w:fill="auto"/>
        <w:spacing w:line="322" w:lineRule="exact"/>
        <w:ind w:firstLine="360"/>
        <w:jc w:val="both"/>
        <w:rPr>
          <w:color w:val="FF0000"/>
        </w:rPr>
      </w:pPr>
      <w:r w:rsidRPr="00562FF4">
        <w:rPr>
          <w:color w:val="FF0000"/>
          <w:lang w:bidi="ru-RU"/>
        </w:rPr>
        <w:t>Принцип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62FF4" w:rsidRPr="00562FF4" w:rsidRDefault="00562FF4" w:rsidP="00B04C9A">
      <w:pPr>
        <w:pStyle w:val="70"/>
        <w:shd w:val="clear" w:color="auto" w:fill="auto"/>
        <w:ind w:firstLine="360"/>
        <w:rPr>
          <w:color w:val="FF0000"/>
        </w:rPr>
      </w:pPr>
      <w:r w:rsidRPr="00562FF4">
        <w:rPr>
          <w:color w:val="FF0000"/>
          <w:lang w:bidi="ru-RU"/>
        </w:rPr>
        <w:t>Системности</w:t>
      </w:r>
    </w:p>
    <w:p w:rsidR="00562FF4" w:rsidRPr="00562FF4" w:rsidRDefault="00562FF4" w:rsidP="00B04C9A">
      <w:pPr>
        <w:pStyle w:val="6"/>
        <w:shd w:val="clear" w:color="auto" w:fill="auto"/>
        <w:spacing w:line="322" w:lineRule="exact"/>
        <w:ind w:firstLine="360"/>
        <w:jc w:val="both"/>
        <w:rPr>
          <w:color w:val="FF0000"/>
        </w:rPr>
      </w:pPr>
      <w:r w:rsidRPr="00562FF4">
        <w:rPr>
          <w:color w:val="FF0000"/>
          <w:lang w:bidi="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62FF4" w:rsidRPr="00562FF4" w:rsidRDefault="00562FF4" w:rsidP="00B04C9A">
      <w:pPr>
        <w:pStyle w:val="70"/>
        <w:shd w:val="clear" w:color="auto" w:fill="auto"/>
        <w:ind w:firstLine="360"/>
        <w:rPr>
          <w:color w:val="FF0000"/>
        </w:rPr>
      </w:pPr>
      <w:r w:rsidRPr="00562FF4">
        <w:rPr>
          <w:color w:val="FF0000"/>
          <w:lang w:bidi="ru-RU"/>
        </w:rPr>
        <w:t>Непрерывности</w:t>
      </w:r>
    </w:p>
    <w:p w:rsidR="00562FF4" w:rsidRPr="00562FF4" w:rsidRDefault="00562FF4" w:rsidP="00B04C9A">
      <w:pPr>
        <w:pStyle w:val="6"/>
        <w:shd w:val="clear" w:color="auto" w:fill="auto"/>
        <w:spacing w:line="322" w:lineRule="exact"/>
        <w:ind w:firstLine="360"/>
        <w:jc w:val="both"/>
        <w:rPr>
          <w:color w:val="FF0000"/>
        </w:rPr>
      </w:pPr>
      <w:r w:rsidRPr="00562FF4">
        <w:rPr>
          <w:color w:val="FF0000"/>
          <w:lang w:bidi="ru-RU"/>
        </w:rPr>
        <w:t>Принцип обеспечивает проведение коррекционной работы на всем протяжении обучения школьников с учетом изменений их личности.</w:t>
      </w:r>
    </w:p>
    <w:p w:rsidR="00562FF4" w:rsidRPr="00562FF4" w:rsidRDefault="00562FF4" w:rsidP="00B04C9A">
      <w:pPr>
        <w:pStyle w:val="70"/>
        <w:shd w:val="clear" w:color="auto" w:fill="auto"/>
        <w:ind w:firstLine="360"/>
        <w:rPr>
          <w:color w:val="FF0000"/>
        </w:rPr>
      </w:pPr>
      <w:r w:rsidRPr="00562FF4">
        <w:rPr>
          <w:color w:val="FF0000"/>
          <w:lang w:bidi="ru-RU"/>
        </w:rPr>
        <w:t>Вариативности</w:t>
      </w:r>
    </w:p>
    <w:p w:rsidR="00562FF4" w:rsidRPr="00562FF4" w:rsidRDefault="00562FF4" w:rsidP="00B04C9A">
      <w:pPr>
        <w:pStyle w:val="6"/>
        <w:shd w:val="clear" w:color="auto" w:fill="auto"/>
        <w:spacing w:line="322" w:lineRule="exact"/>
        <w:ind w:firstLine="360"/>
        <w:jc w:val="both"/>
        <w:rPr>
          <w:color w:val="FF0000"/>
        </w:rPr>
      </w:pPr>
      <w:proofErr w:type="gramStart"/>
      <w:r w:rsidRPr="00562FF4">
        <w:rPr>
          <w:color w:val="FF0000"/>
          <w:lang w:bidi="ru-RU"/>
        </w:rPr>
        <w:t>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roofErr w:type="gramEnd"/>
    </w:p>
    <w:p w:rsidR="00562FF4" w:rsidRPr="00562FF4" w:rsidRDefault="00562FF4" w:rsidP="00B04C9A">
      <w:pPr>
        <w:pStyle w:val="70"/>
        <w:shd w:val="clear" w:color="auto" w:fill="auto"/>
        <w:ind w:firstLine="360"/>
        <w:rPr>
          <w:color w:val="FF0000"/>
        </w:rPr>
      </w:pPr>
      <w:r w:rsidRPr="00562FF4">
        <w:rPr>
          <w:color w:val="FF0000"/>
          <w:lang w:bidi="ru-RU"/>
        </w:rPr>
        <w:t>Единства психолого-педагогических и медицинских средств</w:t>
      </w:r>
    </w:p>
    <w:p w:rsidR="00562FF4" w:rsidRPr="00562FF4" w:rsidRDefault="00562FF4" w:rsidP="00B04C9A">
      <w:pPr>
        <w:pStyle w:val="6"/>
        <w:shd w:val="clear" w:color="auto" w:fill="auto"/>
        <w:spacing w:line="322" w:lineRule="exact"/>
        <w:ind w:firstLine="360"/>
        <w:jc w:val="both"/>
        <w:rPr>
          <w:color w:val="FF0000"/>
        </w:rPr>
      </w:pPr>
      <w:r w:rsidRPr="00562FF4">
        <w:rPr>
          <w:color w:val="FF0000"/>
          <w:lang w:bidi="ru-RU"/>
        </w:rPr>
        <w:t xml:space="preserve">Принцип обеспечивает взаимодействие специалистов </w:t>
      </w:r>
      <w:proofErr w:type="spellStart"/>
      <w:r w:rsidRPr="00562FF4">
        <w:rPr>
          <w:color w:val="FF0000"/>
          <w:lang w:bidi="ru-RU"/>
        </w:rPr>
        <w:t>психолого</w:t>
      </w:r>
      <w:r w:rsidRPr="00562FF4">
        <w:rPr>
          <w:color w:val="FF0000"/>
          <w:lang w:bidi="ru-RU"/>
        </w:rPr>
        <w:softHyphen/>
        <w:t>педагогического</w:t>
      </w:r>
      <w:proofErr w:type="spellEnd"/>
      <w:r w:rsidRPr="00562FF4">
        <w:rPr>
          <w:color w:val="FF0000"/>
          <w:lang w:bidi="ru-RU"/>
        </w:rPr>
        <w:t xml:space="preserve"> и медицинского блока деятельности по комплексному решению задач коррекционно-воспитательной работы.</w:t>
      </w:r>
    </w:p>
    <w:p w:rsidR="00562FF4" w:rsidRPr="00562FF4" w:rsidRDefault="00562FF4" w:rsidP="00B04C9A">
      <w:pPr>
        <w:pStyle w:val="1a"/>
        <w:keepNext/>
        <w:keepLines/>
        <w:shd w:val="clear" w:color="auto" w:fill="auto"/>
        <w:spacing w:line="260" w:lineRule="exact"/>
        <w:ind w:firstLine="360"/>
        <w:jc w:val="both"/>
        <w:rPr>
          <w:color w:val="FF0000"/>
        </w:rPr>
      </w:pPr>
      <w:bookmarkStart w:id="11" w:name="bookmark13"/>
      <w:r w:rsidRPr="00562FF4">
        <w:rPr>
          <w:color w:val="FF0000"/>
          <w:lang w:bidi="ru-RU"/>
        </w:rPr>
        <w:t>Содержание работы</w:t>
      </w:r>
      <w:bookmarkEnd w:id="11"/>
    </w:p>
    <w:p w:rsidR="00562FF4" w:rsidRPr="00562FF4" w:rsidRDefault="00562FF4" w:rsidP="00B04C9A">
      <w:pPr>
        <w:pStyle w:val="6"/>
        <w:shd w:val="clear" w:color="auto" w:fill="auto"/>
        <w:spacing w:line="370" w:lineRule="exact"/>
        <w:ind w:firstLine="360"/>
        <w:jc w:val="both"/>
        <w:rPr>
          <w:color w:val="FF0000"/>
        </w:rPr>
      </w:pPr>
      <w:r w:rsidRPr="00562FF4">
        <w:rPr>
          <w:color w:val="FF0000"/>
          <w:lang w:bidi="ru-RU"/>
        </w:rPr>
        <w:t>Программа коррекционной работы в структуре АООП включает в себя взаимосвязанные направления. Данные направления отражают основное содержание деятельности специалистов образовательного учреждения в области коррекционной педагогики и психологии:</w:t>
      </w:r>
    </w:p>
    <w:tbl>
      <w:tblPr>
        <w:tblOverlap w:val="never"/>
        <w:tblW w:w="9649" w:type="dxa"/>
        <w:tblLayout w:type="fixed"/>
        <w:tblCellMar>
          <w:left w:w="10" w:type="dxa"/>
          <w:right w:w="10" w:type="dxa"/>
        </w:tblCellMar>
        <w:tblLook w:val="04A0" w:firstRow="1" w:lastRow="0" w:firstColumn="1" w:lastColumn="0" w:noHBand="0" w:noVBand="1"/>
      </w:tblPr>
      <w:tblGrid>
        <w:gridCol w:w="2558"/>
        <w:gridCol w:w="7091"/>
      </w:tblGrid>
      <w:tr w:rsidR="00562FF4" w:rsidRPr="00562FF4" w:rsidTr="003812C8">
        <w:trPr>
          <w:trHeight w:val="1536"/>
        </w:trPr>
        <w:tc>
          <w:tcPr>
            <w:tcW w:w="2558" w:type="dxa"/>
            <w:tcBorders>
              <w:top w:val="single" w:sz="4" w:space="0" w:color="auto"/>
              <w:left w:val="single" w:sz="4" w:space="0" w:color="auto"/>
            </w:tcBorders>
            <w:shd w:val="clear" w:color="auto" w:fill="FFFFFF"/>
            <w:vAlign w:val="center"/>
          </w:tcPr>
          <w:p w:rsidR="00562FF4" w:rsidRPr="00562FF4" w:rsidRDefault="00562FF4" w:rsidP="00B04C9A">
            <w:pPr>
              <w:pStyle w:val="6"/>
              <w:shd w:val="clear" w:color="auto" w:fill="auto"/>
              <w:spacing w:line="322" w:lineRule="exact"/>
              <w:rPr>
                <w:color w:val="FF0000"/>
              </w:rPr>
            </w:pPr>
            <w:r w:rsidRPr="00562FF4">
              <w:rPr>
                <w:rStyle w:val="5"/>
                <w:color w:val="FF0000"/>
              </w:rPr>
              <w:t>Субъекты реализации коррекционной работы в школе</w:t>
            </w:r>
          </w:p>
        </w:tc>
        <w:tc>
          <w:tcPr>
            <w:tcW w:w="7091" w:type="dxa"/>
            <w:tcBorders>
              <w:top w:val="single" w:sz="4" w:space="0" w:color="auto"/>
              <w:left w:val="single" w:sz="4" w:space="0" w:color="auto"/>
              <w:right w:val="single" w:sz="4" w:space="0" w:color="auto"/>
            </w:tcBorders>
            <w:shd w:val="clear" w:color="auto" w:fill="FFFFFF"/>
            <w:vAlign w:val="center"/>
          </w:tcPr>
          <w:p w:rsidR="00562FF4" w:rsidRPr="00562FF4" w:rsidRDefault="00562FF4" w:rsidP="00B04C9A">
            <w:pPr>
              <w:pStyle w:val="6"/>
              <w:shd w:val="clear" w:color="auto" w:fill="auto"/>
              <w:spacing w:line="260" w:lineRule="exact"/>
              <w:rPr>
                <w:color w:val="FF0000"/>
              </w:rPr>
            </w:pPr>
            <w:r w:rsidRPr="00562FF4">
              <w:rPr>
                <w:rStyle w:val="5"/>
                <w:color w:val="FF0000"/>
              </w:rPr>
              <w:t>Содержание деятельности специалистов.</w:t>
            </w:r>
          </w:p>
        </w:tc>
      </w:tr>
      <w:tr w:rsidR="00562FF4" w:rsidRPr="00562FF4" w:rsidTr="003812C8">
        <w:trPr>
          <w:trHeight w:val="2102"/>
        </w:trPr>
        <w:tc>
          <w:tcPr>
            <w:tcW w:w="2558" w:type="dxa"/>
            <w:tcBorders>
              <w:top w:val="single" w:sz="4" w:space="0" w:color="auto"/>
              <w:left w:val="single" w:sz="4" w:space="0" w:color="auto"/>
            </w:tcBorders>
            <w:shd w:val="clear" w:color="auto" w:fill="FFFFFF"/>
          </w:tcPr>
          <w:p w:rsidR="00562FF4" w:rsidRPr="00562FF4" w:rsidRDefault="00562FF4" w:rsidP="00B04C9A">
            <w:pPr>
              <w:pStyle w:val="6"/>
              <w:shd w:val="clear" w:color="auto" w:fill="auto"/>
              <w:spacing w:line="317" w:lineRule="exact"/>
              <w:jc w:val="left"/>
              <w:rPr>
                <w:color w:val="FF0000"/>
              </w:rPr>
            </w:pPr>
            <w:r w:rsidRPr="00562FF4">
              <w:rPr>
                <w:rStyle w:val="5"/>
                <w:color w:val="FF0000"/>
              </w:rPr>
              <w:t xml:space="preserve">Заместитель директора по УВР, председатель </w:t>
            </w:r>
            <w:proofErr w:type="spellStart"/>
            <w:r w:rsidRPr="00562FF4">
              <w:rPr>
                <w:rStyle w:val="5"/>
                <w:color w:val="FF0000"/>
              </w:rPr>
              <w:t>ПМПк</w:t>
            </w:r>
            <w:proofErr w:type="spellEnd"/>
          </w:p>
        </w:tc>
        <w:tc>
          <w:tcPr>
            <w:tcW w:w="7091" w:type="dxa"/>
            <w:tcBorders>
              <w:top w:val="single" w:sz="4" w:space="0" w:color="auto"/>
              <w:left w:val="single" w:sz="4" w:space="0" w:color="auto"/>
              <w:right w:val="single" w:sz="4" w:space="0" w:color="auto"/>
            </w:tcBorders>
            <w:shd w:val="clear" w:color="auto" w:fill="FFFFFF"/>
          </w:tcPr>
          <w:p w:rsidR="00562FF4" w:rsidRPr="00562FF4" w:rsidRDefault="00562FF4" w:rsidP="0074188D">
            <w:pPr>
              <w:pStyle w:val="6"/>
              <w:numPr>
                <w:ilvl w:val="0"/>
                <w:numId w:val="31"/>
              </w:numPr>
              <w:shd w:val="clear" w:color="auto" w:fill="auto"/>
              <w:tabs>
                <w:tab w:val="left" w:pos="139"/>
              </w:tabs>
              <w:spacing w:line="370" w:lineRule="exact"/>
              <w:jc w:val="left"/>
              <w:rPr>
                <w:color w:val="FF0000"/>
              </w:rPr>
            </w:pPr>
            <w:r w:rsidRPr="00562FF4">
              <w:rPr>
                <w:rStyle w:val="5"/>
                <w:color w:val="FF0000"/>
              </w:rPr>
              <w:t>курирует работу по реализации программы;</w:t>
            </w:r>
          </w:p>
          <w:p w:rsidR="00562FF4" w:rsidRPr="00562FF4" w:rsidRDefault="00562FF4" w:rsidP="0074188D">
            <w:pPr>
              <w:pStyle w:val="6"/>
              <w:numPr>
                <w:ilvl w:val="0"/>
                <w:numId w:val="31"/>
              </w:numPr>
              <w:shd w:val="clear" w:color="auto" w:fill="auto"/>
              <w:tabs>
                <w:tab w:val="left" w:pos="139"/>
              </w:tabs>
              <w:spacing w:line="370" w:lineRule="exact"/>
              <w:jc w:val="left"/>
              <w:rPr>
                <w:color w:val="FF0000"/>
              </w:rPr>
            </w:pPr>
            <w:r w:rsidRPr="00562FF4">
              <w:rPr>
                <w:rStyle w:val="5"/>
                <w:color w:val="FF0000"/>
              </w:rPr>
              <w:t xml:space="preserve">руководит работой </w:t>
            </w:r>
            <w:proofErr w:type="spellStart"/>
            <w:r w:rsidRPr="00562FF4">
              <w:rPr>
                <w:rStyle w:val="5"/>
                <w:color w:val="FF0000"/>
              </w:rPr>
              <w:t>ПМПк</w:t>
            </w:r>
            <w:proofErr w:type="spellEnd"/>
            <w:r w:rsidRPr="00562FF4">
              <w:rPr>
                <w:rStyle w:val="5"/>
                <w:color w:val="FF0000"/>
              </w:rPr>
              <w:t>;</w:t>
            </w:r>
          </w:p>
          <w:p w:rsidR="00562FF4" w:rsidRPr="00562FF4" w:rsidRDefault="00562FF4" w:rsidP="0074188D">
            <w:pPr>
              <w:pStyle w:val="6"/>
              <w:numPr>
                <w:ilvl w:val="0"/>
                <w:numId w:val="31"/>
              </w:numPr>
              <w:shd w:val="clear" w:color="auto" w:fill="auto"/>
              <w:tabs>
                <w:tab w:val="left" w:pos="139"/>
              </w:tabs>
              <w:spacing w:line="370" w:lineRule="exact"/>
              <w:jc w:val="left"/>
              <w:rPr>
                <w:color w:val="FF0000"/>
              </w:rPr>
            </w:pPr>
            <w:r w:rsidRPr="00562FF4">
              <w:rPr>
                <w:rStyle w:val="5"/>
                <w:color w:val="FF0000"/>
              </w:rPr>
              <w:t>взаимодействует с лечебными учреждениями;</w:t>
            </w:r>
          </w:p>
          <w:p w:rsidR="00562FF4" w:rsidRPr="00562FF4" w:rsidRDefault="00562FF4" w:rsidP="0074188D">
            <w:pPr>
              <w:pStyle w:val="6"/>
              <w:numPr>
                <w:ilvl w:val="0"/>
                <w:numId w:val="31"/>
              </w:numPr>
              <w:shd w:val="clear" w:color="auto" w:fill="auto"/>
              <w:tabs>
                <w:tab w:val="left" w:pos="289"/>
              </w:tabs>
              <w:spacing w:line="370" w:lineRule="exact"/>
              <w:jc w:val="left"/>
              <w:rPr>
                <w:color w:val="FF0000"/>
              </w:rPr>
            </w:pPr>
            <w:r w:rsidRPr="00562FF4">
              <w:rPr>
                <w:rStyle w:val="5"/>
                <w:color w:val="FF0000"/>
              </w:rPr>
              <w:t>осуществляет просветительскую деятельность при работе с родителями детей.</w:t>
            </w:r>
          </w:p>
        </w:tc>
      </w:tr>
      <w:tr w:rsidR="00562FF4" w:rsidRPr="00562FF4" w:rsidTr="003812C8">
        <w:trPr>
          <w:trHeight w:val="2837"/>
        </w:trPr>
        <w:tc>
          <w:tcPr>
            <w:tcW w:w="2558" w:type="dxa"/>
            <w:tcBorders>
              <w:top w:val="single" w:sz="4" w:space="0" w:color="auto"/>
              <w:left w:val="single" w:sz="4" w:space="0" w:color="auto"/>
              <w:bottom w:val="single" w:sz="4" w:space="0" w:color="auto"/>
            </w:tcBorders>
            <w:shd w:val="clear" w:color="auto" w:fill="FFFFFF"/>
          </w:tcPr>
          <w:p w:rsidR="00562FF4" w:rsidRPr="00562FF4" w:rsidRDefault="00562FF4" w:rsidP="00B04C9A">
            <w:pPr>
              <w:pStyle w:val="6"/>
              <w:shd w:val="clear" w:color="auto" w:fill="auto"/>
              <w:spacing w:line="322" w:lineRule="exact"/>
              <w:jc w:val="left"/>
              <w:rPr>
                <w:color w:val="FF0000"/>
              </w:rPr>
            </w:pPr>
            <w:r w:rsidRPr="00562FF4">
              <w:rPr>
                <w:rStyle w:val="5"/>
                <w:color w:val="FF0000"/>
              </w:rPr>
              <w:t>Классный</w:t>
            </w:r>
          </w:p>
          <w:p w:rsidR="00562FF4" w:rsidRPr="00562FF4" w:rsidRDefault="00562FF4" w:rsidP="00B04C9A">
            <w:pPr>
              <w:pStyle w:val="6"/>
              <w:shd w:val="clear" w:color="auto" w:fill="auto"/>
              <w:spacing w:line="322" w:lineRule="exact"/>
              <w:jc w:val="left"/>
              <w:rPr>
                <w:color w:val="FF0000"/>
              </w:rPr>
            </w:pPr>
            <w:r w:rsidRPr="00562FF4">
              <w:rPr>
                <w:rStyle w:val="5"/>
                <w:color w:val="FF0000"/>
              </w:rPr>
              <w:t>руководитель,</w:t>
            </w:r>
          </w:p>
          <w:p w:rsidR="00562FF4" w:rsidRPr="00562FF4" w:rsidRDefault="00562FF4" w:rsidP="00B04C9A">
            <w:pPr>
              <w:pStyle w:val="6"/>
              <w:shd w:val="clear" w:color="auto" w:fill="auto"/>
              <w:spacing w:line="322" w:lineRule="exact"/>
              <w:jc w:val="left"/>
              <w:rPr>
                <w:color w:val="FF0000"/>
              </w:rPr>
            </w:pPr>
            <w:r w:rsidRPr="00562FF4">
              <w:rPr>
                <w:rStyle w:val="5"/>
                <w:color w:val="FF0000"/>
              </w:rPr>
              <w:t>воспитатель</w:t>
            </w:r>
          </w:p>
        </w:tc>
        <w:tc>
          <w:tcPr>
            <w:tcW w:w="7091" w:type="dxa"/>
            <w:tcBorders>
              <w:top w:val="single" w:sz="4" w:space="0" w:color="auto"/>
              <w:left w:val="single" w:sz="4" w:space="0" w:color="auto"/>
              <w:bottom w:val="single" w:sz="4" w:space="0" w:color="auto"/>
              <w:right w:val="single" w:sz="4" w:space="0" w:color="auto"/>
            </w:tcBorders>
            <w:shd w:val="clear" w:color="auto" w:fill="FFFFFF"/>
          </w:tcPr>
          <w:p w:rsidR="00562FF4" w:rsidRPr="00562FF4" w:rsidRDefault="00562FF4" w:rsidP="0074188D">
            <w:pPr>
              <w:pStyle w:val="6"/>
              <w:numPr>
                <w:ilvl w:val="0"/>
                <w:numId w:val="32"/>
              </w:numPr>
              <w:shd w:val="clear" w:color="auto" w:fill="auto"/>
              <w:tabs>
                <w:tab w:val="left" w:pos="284"/>
              </w:tabs>
              <w:spacing w:line="370" w:lineRule="exact"/>
              <w:jc w:val="left"/>
              <w:rPr>
                <w:color w:val="FF0000"/>
              </w:rPr>
            </w:pPr>
            <w:r w:rsidRPr="00562FF4">
              <w:rPr>
                <w:rStyle w:val="5"/>
                <w:color w:val="FF0000"/>
              </w:rPr>
              <w:t>является связующим звеном в комплексной группе специалистов по организации коррекционной работы с учащимися;</w:t>
            </w:r>
          </w:p>
          <w:p w:rsidR="00562FF4" w:rsidRPr="00562FF4" w:rsidRDefault="00562FF4" w:rsidP="0074188D">
            <w:pPr>
              <w:pStyle w:val="6"/>
              <w:numPr>
                <w:ilvl w:val="0"/>
                <w:numId w:val="32"/>
              </w:numPr>
              <w:shd w:val="clear" w:color="auto" w:fill="auto"/>
              <w:tabs>
                <w:tab w:val="left" w:pos="284"/>
              </w:tabs>
              <w:spacing w:line="370" w:lineRule="exact"/>
              <w:jc w:val="left"/>
              <w:rPr>
                <w:color w:val="FF0000"/>
              </w:rPr>
            </w:pPr>
            <w:r w:rsidRPr="00562FF4">
              <w:rPr>
                <w:rStyle w:val="5"/>
                <w:color w:val="FF0000"/>
              </w:rPr>
              <w:t>делает первичный запрос специалистам и дает первичную информацию о ребенке;</w:t>
            </w:r>
          </w:p>
          <w:p w:rsidR="00562FF4" w:rsidRPr="00562FF4" w:rsidRDefault="00562FF4" w:rsidP="0074188D">
            <w:pPr>
              <w:pStyle w:val="6"/>
              <w:numPr>
                <w:ilvl w:val="0"/>
                <w:numId w:val="32"/>
              </w:numPr>
              <w:shd w:val="clear" w:color="auto" w:fill="auto"/>
              <w:tabs>
                <w:tab w:val="left" w:pos="284"/>
              </w:tabs>
              <w:spacing w:line="370" w:lineRule="exact"/>
              <w:jc w:val="left"/>
              <w:rPr>
                <w:color w:val="FF0000"/>
              </w:rPr>
            </w:pPr>
            <w:r w:rsidRPr="00562FF4">
              <w:rPr>
                <w:rStyle w:val="5"/>
                <w:color w:val="FF0000"/>
              </w:rPr>
              <w:t>осуществляет индивидуальную коррекционную работу (педагогическое сопровождение);</w:t>
            </w:r>
          </w:p>
        </w:tc>
      </w:tr>
      <w:tr w:rsidR="00B04C9A" w:rsidRPr="00562FF4" w:rsidTr="003812C8">
        <w:trPr>
          <w:trHeight w:val="2837"/>
        </w:trPr>
        <w:tc>
          <w:tcPr>
            <w:tcW w:w="2558" w:type="dxa"/>
            <w:tcBorders>
              <w:top w:val="single" w:sz="4" w:space="0" w:color="auto"/>
              <w:left w:val="single" w:sz="4" w:space="0" w:color="auto"/>
              <w:bottom w:val="single" w:sz="4" w:space="0" w:color="auto"/>
            </w:tcBorders>
            <w:shd w:val="clear" w:color="auto" w:fill="FFFFFF"/>
          </w:tcPr>
          <w:p w:rsidR="00B04C9A" w:rsidRPr="00562FF4" w:rsidRDefault="00B04C9A" w:rsidP="00B04C9A">
            <w:pPr>
              <w:pStyle w:val="6"/>
              <w:shd w:val="clear" w:color="auto" w:fill="auto"/>
              <w:spacing w:line="260" w:lineRule="exact"/>
              <w:jc w:val="left"/>
              <w:rPr>
                <w:color w:val="FF0000"/>
              </w:rPr>
            </w:pPr>
            <w:r w:rsidRPr="00562FF4">
              <w:rPr>
                <w:rStyle w:val="5"/>
                <w:color w:val="FF0000"/>
              </w:rPr>
              <w:t>Социальный</w:t>
            </w:r>
          </w:p>
          <w:p w:rsidR="00B04C9A" w:rsidRPr="00562FF4" w:rsidRDefault="00B04C9A" w:rsidP="00B04C9A">
            <w:pPr>
              <w:pStyle w:val="6"/>
              <w:shd w:val="clear" w:color="auto" w:fill="auto"/>
              <w:spacing w:line="260" w:lineRule="exact"/>
              <w:jc w:val="left"/>
              <w:rPr>
                <w:color w:val="FF0000"/>
              </w:rPr>
            </w:pPr>
            <w:r w:rsidRPr="00562FF4">
              <w:rPr>
                <w:rStyle w:val="5"/>
                <w:color w:val="FF0000"/>
              </w:rPr>
              <w:t>педагог</w:t>
            </w:r>
          </w:p>
          <w:p w:rsidR="00B04C9A" w:rsidRPr="00562FF4" w:rsidRDefault="00B04C9A" w:rsidP="00B04C9A">
            <w:pPr>
              <w:pStyle w:val="6"/>
              <w:shd w:val="clear" w:color="auto" w:fill="auto"/>
              <w:spacing w:line="322" w:lineRule="exact"/>
              <w:jc w:val="left"/>
              <w:rPr>
                <w:rStyle w:val="5"/>
                <w:color w:val="FF0000"/>
              </w:rPr>
            </w:pPr>
            <w:r w:rsidRPr="00562FF4">
              <w:rPr>
                <w:rStyle w:val="5"/>
                <w:color w:val="FF0000"/>
              </w:rPr>
              <w:t>Психолог</w:t>
            </w:r>
          </w:p>
        </w:tc>
        <w:tc>
          <w:tcPr>
            <w:tcW w:w="7091" w:type="dxa"/>
            <w:tcBorders>
              <w:top w:val="single" w:sz="4" w:space="0" w:color="auto"/>
              <w:left w:val="single" w:sz="4" w:space="0" w:color="auto"/>
              <w:bottom w:val="single" w:sz="4" w:space="0" w:color="auto"/>
              <w:right w:val="single" w:sz="4" w:space="0" w:color="auto"/>
            </w:tcBorders>
            <w:shd w:val="clear" w:color="auto" w:fill="FFFFFF"/>
          </w:tcPr>
          <w:p w:rsidR="00B04C9A" w:rsidRPr="00B04C9A" w:rsidRDefault="00B04C9A" w:rsidP="0074188D">
            <w:pPr>
              <w:pStyle w:val="6"/>
              <w:numPr>
                <w:ilvl w:val="0"/>
                <w:numId w:val="33"/>
              </w:numPr>
              <w:shd w:val="clear" w:color="auto" w:fill="auto"/>
              <w:tabs>
                <w:tab w:val="left" w:pos="139"/>
              </w:tabs>
              <w:spacing w:line="370" w:lineRule="exact"/>
              <w:jc w:val="left"/>
              <w:rPr>
                <w:rStyle w:val="5"/>
                <w:color w:val="FF0000"/>
                <w:shd w:val="clear" w:color="auto" w:fill="auto"/>
                <w:lang w:bidi="ar-SA"/>
              </w:rPr>
            </w:pPr>
            <w:r w:rsidRPr="00562FF4">
              <w:rPr>
                <w:rStyle w:val="5"/>
                <w:color w:val="FF0000"/>
              </w:rPr>
              <w:t xml:space="preserve">• консультативная помощь семье в вопросах </w:t>
            </w:r>
            <w:proofErr w:type="spellStart"/>
            <w:r w:rsidRPr="00562FF4">
              <w:rPr>
                <w:rStyle w:val="5"/>
                <w:color w:val="FF0000"/>
              </w:rPr>
              <w:t>коррекционно</w:t>
            </w:r>
            <w:r w:rsidRPr="00562FF4">
              <w:rPr>
                <w:rStyle w:val="5"/>
                <w:color w:val="FF0000"/>
              </w:rPr>
              <w:softHyphen/>
              <w:t>развивающего</w:t>
            </w:r>
            <w:proofErr w:type="spellEnd"/>
            <w:r w:rsidRPr="00562FF4">
              <w:rPr>
                <w:rStyle w:val="5"/>
                <w:color w:val="FF0000"/>
              </w:rPr>
              <w:t xml:space="preserve"> воспитания и обучения</w:t>
            </w:r>
          </w:p>
          <w:p w:rsidR="00B04C9A" w:rsidRPr="00562FF4" w:rsidRDefault="00B04C9A" w:rsidP="0074188D">
            <w:pPr>
              <w:pStyle w:val="6"/>
              <w:numPr>
                <w:ilvl w:val="0"/>
                <w:numId w:val="33"/>
              </w:numPr>
              <w:shd w:val="clear" w:color="auto" w:fill="auto"/>
              <w:tabs>
                <w:tab w:val="left" w:pos="139"/>
              </w:tabs>
              <w:spacing w:line="370" w:lineRule="exact"/>
              <w:jc w:val="left"/>
              <w:rPr>
                <w:color w:val="FF0000"/>
              </w:rPr>
            </w:pPr>
            <w:r w:rsidRPr="00562FF4">
              <w:rPr>
                <w:rStyle w:val="5"/>
                <w:color w:val="FF0000"/>
              </w:rPr>
              <w:t>изучает жизнедеятельность ребенка вне школы;</w:t>
            </w:r>
          </w:p>
          <w:p w:rsidR="00B04C9A" w:rsidRPr="00562FF4" w:rsidRDefault="00B04C9A" w:rsidP="0074188D">
            <w:pPr>
              <w:pStyle w:val="6"/>
              <w:numPr>
                <w:ilvl w:val="0"/>
                <w:numId w:val="33"/>
              </w:numPr>
              <w:shd w:val="clear" w:color="auto" w:fill="auto"/>
              <w:tabs>
                <w:tab w:val="left" w:pos="284"/>
              </w:tabs>
              <w:spacing w:line="370" w:lineRule="exact"/>
              <w:jc w:val="left"/>
              <w:rPr>
                <w:color w:val="FF0000"/>
              </w:rPr>
            </w:pPr>
            <w:r w:rsidRPr="00562FF4">
              <w:rPr>
                <w:rStyle w:val="5"/>
                <w:color w:val="FF0000"/>
              </w:rPr>
              <w:t>осуществляет профилактическую и коррекционную работу с учащимися;</w:t>
            </w:r>
          </w:p>
          <w:p w:rsidR="00B04C9A" w:rsidRPr="00562FF4" w:rsidRDefault="00B04C9A" w:rsidP="0074188D">
            <w:pPr>
              <w:pStyle w:val="6"/>
              <w:numPr>
                <w:ilvl w:val="0"/>
                <w:numId w:val="33"/>
              </w:numPr>
              <w:shd w:val="clear" w:color="auto" w:fill="auto"/>
              <w:tabs>
                <w:tab w:val="left" w:pos="289"/>
              </w:tabs>
              <w:spacing w:line="370" w:lineRule="exact"/>
              <w:jc w:val="left"/>
              <w:rPr>
                <w:color w:val="FF0000"/>
              </w:rPr>
            </w:pPr>
            <w:r w:rsidRPr="00562FF4">
              <w:rPr>
                <w:rStyle w:val="5"/>
                <w:color w:val="FF0000"/>
              </w:rPr>
              <w:t xml:space="preserve">взаимодействие с семьей </w:t>
            </w:r>
            <w:proofErr w:type="gramStart"/>
            <w:r w:rsidRPr="00562FF4">
              <w:rPr>
                <w:rStyle w:val="5"/>
                <w:color w:val="FF0000"/>
              </w:rPr>
              <w:t>обучающихся</w:t>
            </w:r>
            <w:proofErr w:type="gramEnd"/>
            <w:r w:rsidRPr="00562FF4">
              <w:rPr>
                <w:rStyle w:val="5"/>
                <w:color w:val="FF0000"/>
              </w:rPr>
              <w:t>, с лечебными учреждениями; правоохранительными органами</w:t>
            </w:r>
          </w:p>
          <w:p w:rsidR="00B04C9A" w:rsidRPr="00562FF4" w:rsidRDefault="00B04C9A" w:rsidP="0074188D">
            <w:pPr>
              <w:pStyle w:val="6"/>
              <w:numPr>
                <w:ilvl w:val="0"/>
                <w:numId w:val="33"/>
              </w:numPr>
              <w:shd w:val="clear" w:color="auto" w:fill="auto"/>
              <w:tabs>
                <w:tab w:val="left" w:pos="139"/>
              </w:tabs>
              <w:spacing w:line="370" w:lineRule="exact"/>
              <w:jc w:val="left"/>
              <w:rPr>
                <w:color w:val="FF0000"/>
              </w:rPr>
            </w:pPr>
            <w:r w:rsidRPr="00562FF4">
              <w:rPr>
                <w:rStyle w:val="5"/>
                <w:color w:val="FF0000"/>
              </w:rPr>
              <w:t>изучает личность учащегося и коллектива класса;</w:t>
            </w:r>
          </w:p>
          <w:p w:rsidR="00B04C9A" w:rsidRPr="00562FF4" w:rsidRDefault="00B04C9A" w:rsidP="0074188D">
            <w:pPr>
              <w:pStyle w:val="6"/>
              <w:numPr>
                <w:ilvl w:val="0"/>
                <w:numId w:val="33"/>
              </w:numPr>
              <w:shd w:val="clear" w:color="auto" w:fill="auto"/>
              <w:tabs>
                <w:tab w:val="left" w:pos="144"/>
              </w:tabs>
              <w:spacing w:line="370" w:lineRule="exact"/>
              <w:jc w:val="left"/>
              <w:rPr>
                <w:color w:val="FF0000"/>
              </w:rPr>
            </w:pPr>
            <w:r w:rsidRPr="00562FF4">
              <w:rPr>
                <w:rStyle w:val="5"/>
                <w:color w:val="FF0000"/>
              </w:rPr>
              <w:t>анализирует адаптацию ребенка в образовательной среде;</w:t>
            </w:r>
          </w:p>
          <w:p w:rsidR="00B04C9A" w:rsidRPr="00562FF4" w:rsidRDefault="00B04C9A" w:rsidP="0074188D">
            <w:pPr>
              <w:pStyle w:val="6"/>
              <w:numPr>
                <w:ilvl w:val="0"/>
                <w:numId w:val="33"/>
              </w:numPr>
              <w:shd w:val="clear" w:color="auto" w:fill="auto"/>
              <w:tabs>
                <w:tab w:val="left" w:pos="139"/>
              </w:tabs>
              <w:spacing w:line="370" w:lineRule="exact"/>
              <w:jc w:val="left"/>
              <w:rPr>
                <w:color w:val="FF0000"/>
              </w:rPr>
            </w:pPr>
            <w:r w:rsidRPr="00562FF4">
              <w:rPr>
                <w:rStyle w:val="5"/>
                <w:color w:val="FF0000"/>
              </w:rPr>
              <w:t xml:space="preserve">выявляет </w:t>
            </w:r>
            <w:proofErr w:type="spellStart"/>
            <w:r w:rsidRPr="00562FF4">
              <w:rPr>
                <w:rStyle w:val="5"/>
                <w:color w:val="FF0000"/>
              </w:rPr>
              <w:t>дезадаптированных</w:t>
            </w:r>
            <w:proofErr w:type="spellEnd"/>
            <w:r w:rsidRPr="00562FF4">
              <w:rPr>
                <w:rStyle w:val="5"/>
                <w:color w:val="FF0000"/>
              </w:rPr>
              <w:t xml:space="preserve"> учащихся;</w:t>
            </w:r>
          </w:p>
          <w:p w:rsidR="00B04C9A" w:rsidRPr="00562FF4" w:rsidRDefault="00B04C9A" w:rsidP="0074188D">
            <w:pPr>
              <w:pStyle w:val="6"/>
              <w:numPr>
                <w:ilvl w:val="0"/>
                <w:numId w:val="33"/>
              </w:numPr>
              <w:shd w:val="clear" w:color="auto" w:fill="auto"/>
              <w:tabs>
                <w:tab w:val="left" w:pos="284"/>
              </w:tabs>
              <w:spacing w:line="370" w:lineRule="exact"/>
              <w:jc w:val="left"/>
              <w:rPr>
                <w:color w:val="FF0000"/>
              </w:rPr>
            </w:pPr>
            <w:r w:rsidRPr="00562FF4">
              <w:rPr>
                <w:rStyle w:val="5"/>
                <w:color w:val="FF0000"/>
              </w:rPr>
              <w:t xml:space="preserve">изучает взаимоотношения младших школьников </w:t>
            </w:r>
            <w:proofErr w:type="gramStart"/>
            <w:r w:rsidRPr="00562FF4">
              <w:rPr>
                <w:rStyle w:val="5"/>
                <w:color w:val="FF0000"/>
              </w:rPr>
              <w:t>со</w:t>
            </w:r>
            <w:proofErr w:type="gramEnd"/>
            <w:r w:rsidRPr="00562FF4">
              <w:rPr>
                <w:rStyle w:val="5"/>
                <w:color w:val="FF0000"/>
              </w:rPr>
              <w:t xml:space="preserve"> взрослыми и сверстниками;</w:t>
            </w:r>
          </w:p>
          <w:p w:rsidR="00B04C9A" w:rsidRPr="00562FF4" w:rsidRDefault="00B04C9A" w:rsidP="0074188D">
            <w:pPr>
              <w:pStyle w:val="6"/>
              <w:numPr>
                <w:ilvl w:val="0"/>
                <w:numId w:val="33"/>
              </w:numPr>
              <w:shd w:val="clear" w:color="auto" w:fill="auto"/>
              <w:tabs>
                <w:tab w:val="left" w:pos="284"/>
              </w:tabs>
              <w:spacing w:line="370" w:lineRule="exact"/>
              <w:jc w:val="left"/>
              <w:rPr>
                <w:color w:val="FF0000"/>
              </w:rPr>
            </w:pPr>
            <w:r w:rsidRPr="00562FF4">
              <w:rPr>
                <w:rStyle w:val="5"/>
                <w:color w:val="FF0000"/>
              </w:rPr>
              <w:t>подбирает пакет диагностических методик для организации профилактической и коррекционной работы;</w:t>
            </w:r>
          </w:p>
          <w:p w:rsidR="00B04C9A" w:rsidRPr="00562FF4" w:rsidRDefault="00B04C9A" w:rsidP="0074188D">
            <w:pPr>
              <w:pStyle w:val="6"/>
              <w:numPr>
                <w:ilvl w:val="0"/>
                <w:numId w:val="33"/>
              </w:numPr>
              <w:shd w:val="clear" w:color="auto" w:fill="auto"/>
              <w:tabs>
                <w:tab w:val="left" w:pos="284"/>
              </w:tabs>
              <w:spacing w:line="370" w:lineRule="exact"/>
              <w:jc w:val="left"/>
              <w:rPr>
                <w:color w:val="FF0000"/>
              </w:rPr>
            </w:pPr>
            <w:r w:rsidRPr="00562FF4">
              <w:rPr>
                <w:rStyle w:val="5"/>
                <w:color w:val="FF0000"/>
              </w:rPr>
              <w:t>выявляет и развивает интересы, склонности и способности школьников;</w:t>
            </w:r>
          </w:p>
          <w:p w:rsidR="00B04C9A" w:rsidRPr="00562FF4" w:rsidRDefault="00B04C9A" w:rsidP="0074188D">
            <w:pPr>
              <w:pStyle w:val="6"/>
              <w:numPr>
                <w:ilvl w:val="0"/>
                <w:numId w:val="33"/>
              </w:numPr>
              <w:shd w:val="clear" w:color="auto" w:fill="auto"/>
              <w:tabs>
                <w:tab w:val="left" w:pos="289"/>
              </w:tabs>
              <w:spacing w:line="370" w:lineRule="exact"/>
              <w:jc w:val="left"/>
              <w:rPr>
                <w:color w:val="FF0000"/>
              </w:rPr>
            </w:pPr>
            <w:r w:rsidRPr="00562FF4">
              <w:rPr>
                <w:rStyle w:val="5"/>
                <w:color w:val="FF0000"/>
              </w:rPr>
              <w:t>осуществляет психологическую поддержку нуждающихся в ней подростков;</w:t>
            </w:r>
          </w:p>
          <w:p w:rsidR="00B04C9A" w:rsidRPr="00562FF4" w:rsidRDefault="00B04C9A" w:rsidP="0074188D">
            <w:pPr>
              <w:pStyle w:val="6"/>
              <w:numPr>
                <w:ilvl w:val="0"/>
                <w:numId w:val="32"/>
              </w:numPr>
              <w:shd w:val="clear" w:color="auto" w:fill="auto"/>
              <w:tabs>
                <w:tab w:val="left" w:pos="284"/>
              </w:tabs>
              <w:spacing w:line="370" w:lineRule="exact"/>
              <w:jc w:val="left"/>
              <w:rPr>
                <w:rStyle w:val="5"/>
                <w:color w:val="FF0000"/>
              </w:rPr>
            </w:pPr>
            <w:r w:rsidRPr="00562FF4">
              <w:rPr>
                <w:rStyle w:val="5"/>
                <w:color w:val="FF0000"/>
              </w:rPr>
              <w:t xml:space="preserve">консультативная помощь семье в вопросах </w:t>
            </w:r>
            <w:proofErr w:type="spellStart"/>
            <w:r w:rsidRPr="00562FF4">
              <w:rPr>
                <w:rStyle w:val="5"/>
                <w:color w:val="FF0000"/>
              </w:rPr>
              <w:t>коррекционно</w:t>
            </w:r>
            <w:r w:rsidRPr="00562FF4">
              <w:rPr>
                <w:rStyle w:val="5"/>
                <w:color w:val="FF0000"/>
              </w:rPr>
              <w:softHyphen/>
              <w:t>развивающего</w:t>
            </w:r>
            <w:proofErr w:type="spellEnd"/>
            <w:r w:rsidRPr="00562FF4">
              <w:rPr>
                <w:rStyle w:val="5"/>
                <w:color w:val="FF0000"/>
              </w:rPr>
              <w:t xml:space="preserve"> воспитания и обучения</w:t>
            </w:r>
          </w:p>
        </w:tc>
      </w:tr>
      <w:tr w:rsidR="00562FF4" w:rsidRPr="00562FF4" w:rsidTr="003812C8">
        <w:trPr>
          <w:trHeight w:val="2102"/>
        </w:trPr>
        <w:tc>
          <w:tcPr>
            <w:tcW w:w="2558" w:type="dxa"/>
            <w:tcBorders>
              <w:top w:val="single" w:sz="4" w:space="0" w:color="auto"/>
              <w:left w:val="single" w:sz="4" w:space="0" w:color="auto"/>
              <w:bottom w:val="single" w:sz="4" w:space="0" w:color="auto"/>
            </w:tcBorders>
            <w:shd w:val="clear" w:color="auto" w:fill="FFFFFF"/>
          </w:tcPr>
          <w:p w:rsidR="00562FF4" w:rsidRPr="00562FF4" w:rsidRDefault="00562FF4" w:rsidP="00B04C9A">
            <w:pPr>
              <w:pStyle w:val="6"/>
              <w:shd w:val="clear" w:color="auto" w:fill="auto"/>
              <w:spacing w:line="322" w:lineRule="exact"/>
              <w:jc w:val="left"/>
              <w:rPr>
                <w:color w:val="FF0000"/>
              </w:rPr>
            </w:pPr>
            <w:r w:rsidRPr="00562FF4">
              <w:rPr>
                <w:rStyle w:val="5"/>
                <w:color w:val="FF0000"/>
              </w:rPr>
              <w:t>Педагог</w:t>
            </w:r>
          </w:p>
          <w:p w:rsidR="00562FF4" w:rsidRPr="00562FF4" w:rsidRDefault="00562FF4" w:rsidP="00B04C9A">
            <w:pPr>
              <w:pStyle w:val="6"/>
              <w:shd w:val="clear" w:color="auto" w:fill="auto"/>
              <w:spacing w:line="322" w:lineRule="exact"/>
              <w:jc w:val="left"/>
              <w:rPr>
                <w:color w:val="FF0000"/>
              </w:rPr>
            </w:pPr>
            <w:r w:rsidRPr="00562FF4">
              <w:rPr>
                <w:rStyle w:val="5"/>
                <w:color w:val="FF0000"/>
              </w:rPr>
              <w:t>дополнительного</w:t>
            </w:r>
          </w:p>
          <w:p w:rsidR="00562FF4" w:rsidRPr="00562FF4" w:rsidRDefault="00562FF4" w:rsidP="00B04C9A">
            <w:pPr>
              <w:pStyle w:val="6"/>
              <w:shd w:val="clear" w:color="auto" w:fill="auto"/>
              <w:spacing w:line="322" w:lineRule="exact"/>
              <w:jc w:val="left"/>
              <w:rPr>
                <w:color w:val="FF0000"/>
              </w:rPr>
            </w:pPr>
            <w:r w:rsidRPr="00562FF4">
              <w:rPr>
                <w:rStyle w:val="5"/>
                <w:color w:val="FF0000"/>
              </w:rPr>
              <w:t>образования</w:t>
            </w:r>
          </w:p>
        </w:tc>
        <w:tc>
          <w:tcPr>
            <w:tcW w:w="7091" w:type="dxa"/>
            <w:tcBorders>
              <w:top w:val="single" w:sz="4" w:space="0" w:color="auto"/>
              <w:left w:val="single" w:sz="4" w:space="0" w:color="auto"/>
              <w:bottom w:val="single" w:sz="4" w:space="0" w:color="auto"/>
              <w:right w:val="single" w:sz="4" w:space="0" w:color="auto"/>
            </w:tcBorders>
            <w:shd w:val="clear" w:color="auto" w:fill="FFFFFF"/>
          </w:tcPr>
          <w:p w:rsidR="00562FF4" w:rsidRPr="00562FF4" w:rsidRDefault="00562FF4" w:rsidP="0074188D">
            <w:pPr>
              <w:pStyle w:val="6"/>
              <w:numPr>
                <w:ilvl w:val="0"/>
                <w:numId w:val="34"/>
              </w:numPr>
              <w:shd w:val="clear" w:color="auto" w:fill="auto"/>
              <w:tabs>
                <w:tab w:val="left" w:pos="139"/>
              </w:tabs>
              <w:spacing w:line="370" w:lineRule="exact"/>
              <w:jc w:val="left"/>
              <w:rPr>
                <w:color w:val="FF0000"/>
              </w:rPr>
            </w:pPr>
            <w:r w:rsidRPr="00562FF4">
              <w:rPr>
                <w:rStyle w:val="5"/>
                <w:color w:val="FF0000"/>
              </w:rPr>
              <w:t>изучает интересы учащихся;</w:t>
            </w:r>
          </w:p>
          <w:p w:rsidR="00562FF4" w:rsidRPr="00562FF4" w:rsidRDefault="00562FF4" w:rsidP="0074188D">
            <w:pPr>
              <w:pStyle w:val="6"/>
              <w:numPr>
                <w:ilvl w:val="0"/>
                <w:numId w:val="34"/>
              </w:numPr>
              <w:shd w:val="clear" w:color="auto" w:fill="auto"/>
              <w:tabs>
                <w:tab w:val="left" w:pos="144"/>
              </w:tabs>
              <w:spacing w:line="370" w:lineRule="exact"/>
              <w:jc w:val="left"/>
              <w:rPr>
                <w:color w:val="FF0000"/>
              </w:rPr>
            </w:pPr>
            <w:r w:rsidRPr="00562FF4">
              <w:rPr>
                <w:rStyle w:val="5"/>
                <w:color w:val="FF0000"/>
              </w:rPr>
              <w:t>создает условия для их реализации;</w:t>
            </w:r>
          </w:p>
          <w:p w:rsidR="00562FF4" w:rsidRPr="00562FF4" w:rsidRDefault="00562FF4" w:rsidP="0074188D">
            <w:pPr>
              <w:pStyle w:val="6"/>
              <w:numPr>
                <w:ilvl w:val="0"/>
                <w:numId w:val="34"/>
              </w:numPr>
              <w:shd w:val="clear" w:color="auto" w:fill="auto"/>
              <w:tabs>
                <w:tab w:val="left" w:pos="139"/>
              </w:tabs>
              <w:spacing w:line="370" w:lineRule="exact"/>
              <w:jc w:val="left"/>
              <w:rPr>
                <w:color w:val="FF0000"/>
              </w:rPr>
            </w:pPr>
            <w:r w:rsidRPr="00562FF4">
              <w:rPr>
                <w:rStyle w:val="5"/>
                <w:color w:val="FF0000"/>
              </w:rPr>
              <w:t>развивает творческие возможности личности;</w:t>
            </w:r>
          </w:p>
          <w:p w:rsidR="00562FF4" w:rsidRPr="00562FF4" w:rsidRDefault="00562FF4" w:rsidP="0074188D">
            <w:pPr>
              <w:pStyle w:val="6"/>
              <w:numPr>
                <w:ilvl w:val="0"/>
                <w:numId w:val="34"/>
              </w:numPr>
              <w:shd w:val="clear" w:color="auto" w:fill="auto"/>
              <w:tabs>
                <w:tab w:val="left" w:pos="284"/>
              </w:tabs>
              <w:spacing w:line="370" w:lineRule="exact"/>
              <w:jc w:val="left"/>
              <w:rPr>
                <w:color w:val="FF0000"/>
              </w:rPr>
            </w:pPr>
            <w:r w:rsidRPr="00562FF4">
              <w:rPr>
                <w:rStyle w:val="5"/>
                <w:color w:val="FF0000"/>
              </w:rPr>
              <w:t>решает проблемы рациональной организации свободного времени.</w:t>
            </w:r>
          </w:p>
        </w:tc>
      </w:tr>
    </w:tbl>
    <w:p w:rsidR="00B04C9A" w:rsidRDefault="00B04C9A" w:rsidP="00562FF4">
      <w:pPr>
        <w:pStyle w:val="1a"/>
        <w:keepNext/>
        <w:keepLines/>
        <w:shd w:val="clear" w:color="auto" w:fill="auto"/>
        <w:spacing w:line="260" w:lineRule="exact"/>
        <w:ind w:firstLine="360"/>
        <w:rPr>
          <w:color w:val="FF0000"/>
          <w:lang w:bidi="ru-RU"/>
        </w:rPr>
      </w:pPr>
      <w:bookmarkStart w:id="12" w:name="bookmark14"/>
    </w:p>
    <w:p w:rsidR="00562FF4" w:rsidRPr="00562FF4" w:rsidRDefault="00562FF4" w:rsidP="007674CE">
      <w:pPr>
        <w:pStyle w:val="1a"/>
        <w:keepNext/>
        <w:keepLines/>
        <w:shd w:val="clear" w:color="auto" w:fill="auto"/>
        <w:spacing w:line="260" w:lineRule="exact"/>
        <w:ind w:firstLine="360"/>
        <w:jc w:val="both"/>
        <w:rPr>
          <w:color w:val="FF0000"/>
        </w:rPr>
      </w:pPr>
      <w:r w:rsidRPr="00562FF4">
        <w:rPr>
          <w:color w:val="FF0000"/>
          <w:lang w:bidi="ru-RU"/>
        </w:rPr>
        <w:t>Направления работы</w:t>
      </w:r>
      <w:bookmarkEnd w:id="12"/>
    </w:p>
    <w:p w:rsidR="00562FF4" w:rsidRPr="00562FF4" w:rsidRDefault="00562FF4" w:rsidP="007674CE">
      <w:pPr>
        <w:pStyle w:val="70"/>
        <w:shd w:val="clear" w:color="auto" w:fill="auto"/>
        <w:ind w:firstLine="360"/>
        <w:rPr>
          <w:color w:val="FF0000"/>
        </w:rPr>
      </w:pPr>
      <w:r w:rsidRPr="00562FF4">
        <w:rPr>
          <w:color w:val="FF0000"/>
          <w:lang w:bidi="ru-RU"/>
        </w:rPr>
        <w:t>Диагностическая работа включает:</w:t>
      </w:r>
    </w:p>
    <w:p w:rsidR="00562FF4" w:rsidRPr="00562FF4" w:rsidRDefault="00562FF4" w:rsidP="0074188D">
      <w:pPr>
        <w:pStyle w:val="6"/>
        <w:numPr>
          <w:ilvl w:val="0"/>
          <w:numId w:val="35"/>
        </w:numPr>
        <w:shd w:val="clear" w:color="auto" w:fill="auto"/>
        <w:spacing w:line="322" w:lineRule="exact"/>
        <w:ind w:firstLine="360"/>
        <w:jc w:val="both"/>
        <w:rPr>
          <w:color w:val="FF0000"/>
        </w:rPr>
      </w:pPr>
      <w:r w:rsidRPr="00562FF4">
        <w:rPr>
          <w:color w:val="FF0000"/>
          <w:lang w:bidi="ru-RU"/>
        </w:rPr>
        <w:t xml:space="preserve"> своевременное выявление детей, нуждающихся в специализированной помощи (специалисты </w:t>
      </w:r>
      <w:proofErr w:type="spellStart"/>
      <w:r w:rsidRPr="00562FF4">
        <w:rPr>
          <w:color w:val="FF0000"/>
          <w:lang w:bidi="ru-RU"/>
        </w:rPr>
        <w:t>ПМПк</w:t>
      </w:r>
      <w:proofErr w:type="spellEnd"/>
      <w:r w:rsidRPr="00562FF4">
        <w:rPr>
          <w:color w:val="FF0000"/>
          <w:lang w:bidi="ru-RU"/>
        </w:rPr>
        <w:t>);</w:t>
      </w:r>
    </w:p>
    <w:p w:rsidR="00562FF4" w:rsidRPr="00562FF4" w:rsidRDefault="00562FF4" w:rsidP="0074188D">
      <w:pPr>
        <w:pStyle w:val="6"/>
        <w:numPr>
          <w:ilvl w:val="0"/>
          <w:numId w:val="35"/>
        </w:numPr>
        <w:shd w:val="clear" w:color="auto" w:fill="auto"/>
        <w:spacing w:line="322" w:lineRule="exact"/>
        <w:ind w:firstLine="360"/>
        <w:jc w:val="both"/>
        <w:rPr>
          <w:color w:val="FF0000"/>
        </w:rPr>
      </w:pPr>
      <w:r w:rsidRPr="00562FF4">
        <w:rPr>
          <w:color w:val="FF0000"/>
          <w:lang w:bidi="ru-RU"/>
        </w:rPr>
        <w:t xml:space="preserve"> диагностику отклонений в развитии и анализ причин трудностей адаптации, определение уровня актуального и зоны ближайшего развития обучающегося с задержкой психического развития выявление его резервных возможностей (по плану мониторинга образовательного учреждения);</w:t>
      </w:r>
    </w:p>
    <w:p w:rsidR="00562FF4" w:rsidRPr="00562FF4" w:rsidRDefault="00562FF4" w:rsidP="0074188D">
      <w:pPr>
        <w:pStyle w:val="6"/>
        <w:numPr>
          <w:ilvl w:val="0"/>
          <w:numId w:val="35"/>
        </w:numPr>
        <w:shd w:val="clear" w:color="auto" w:fill="auto"/>
        <w:spacing w:line="322" w:lineRule="exact"/>
        <w:ind w:firstLine="360"/>
        <w:jc w:val="both"/>
        <w:rPr>
          <w:color w:val="FF0000"/>
        </w:rPr>
      </w:pPr>
      <w:r w:rsidRPr="00562FF4">
        <w:rPr>
          <w:color w:val="FF0000"/>
          <w:lang w:bidi="ru-RU"/>
        </w:rPr>
        <w:t xml:space="preserve"> комплексный сбор сведений о ребёнке на основании диагностической информации от учителей, воспитателей и специалистов разного профиля (заполнение карты индивидуального развития (КИР), логопедическое, психологическое и педагогическое представление);</w:t>
      </w:r>
    </w:p>
    <w:p w:rsidR="00562FF4" w:rsidRPr="00562FF4" w:rsidRDefault="00562FF4" w:rsidP="0074188D">
      <w:pPr>
        <w:pStyle w:val="6"/>
        <w:numPr>
          <w:ilvl w:val="0"/>
          <w:numId w:val="35"/>
        </w:numPr>
        <w:shd w:val="clear" w:color="auto" w:fill="auto"/>
        <w:spacing w:line="322" w:lineRule="exact"/>
        <w:ind w:firstLine="360"/>
        <w:jc w:val="both"/>
        <w:rPr>
          <w:color w:val="FF0000"/>
        </w:rPr>
      </w:pPr>
      <w:r w:rsidRPr="00562FF4">
        <w:rPr>
          <w:color w:val="FF0000"/>
          <w:lang w:bidi="ru-RU"/>
        </w:rPr>
        <w:t xml:space="preserve"> изучение развития эмоционально-волевой сферы и личностных особенностей обучающихся;</w:t>
      </w:r>
    </w:p>
    <w:p w:rsidR="00562FF4" w:rsidRPr="00562FF4" w:rsidRDefault="00562FF4" w:rsidP="0074188D">
      <w:pPr>
        <w:pStyle w:val="6"/>
        <w:numPr>
          <w:ilvl w:val="0"/>
          <w:numId w:val="35"/>
        </w:numPr>
        <w:shd w:val="clear" w:color="auto" w:fill="auto"/>
        <w:spacing w:line="322" w:lineRule="exact"/>
        <w:ind w:firstLine="360"/>
        <w:jc w:val="both"/>
        <w:rPr>
          <w:color w:val="FF0000"/>
        </w:rPr>
      </w:pPr>
      <w:r w:rsidRPr="00562FF4">
        <w:rPr>
          <w:color w:val="FF0000"/>
          <w:lang w:bidi="ru-RU"/>
        </w:rPr>
        <w:t xml:space="preserve"> изучение социальной ситуации развития и условий семейного воспитания ребёнка (внесение информации в акт обследования жилищных условий обучающегося);</w:t>
      </w:r>
    </w:p>
    <w:p w:rsidR="00562FF4" w:rsidRPr="00562FF4" w:rsidRDefault="00562FF4" w:rsidP="0074188D">
      <w:pPr>
        <w:pStyle w:val="6"/>
        <w:numPr>
          <w:ilvl w:val="0"/>
          <w:numId w:val="35"/>
        </w:numPr>
        <w:shd w:val="clear" w:color="auto" w:fill="auto"/>
        <w:spacing w:line="322" w:lineRule="exact"/>
        <w:ind w:firstLine="360"/>
        <w:jc w:val="both"/>
        <w:rPr>
          <w:color w:val="FF0000"/>
        </w:rPr>
      </w:pPr>
      <w:r w:rsidRPr="00562FF4">
        <w:rPr>
          <w:color w:val="FF0000"/>
          <w:lang w:bidi="ru-RU"/>
        </w:rPr>
        <w:t xml:space="preserve"> изучение адаптивных возможностей и уровня социализации ребёнка с ЗПР;</w:t>
      </w:r>
    </w:p>
    <w:p w:rsidR="00562FF4" w:rsidRPr="00562FF4" w:rsidRDefault="00562FF4" w:rsidP="0074188D">
      <w:pPr>
        <w:pStyle w:val="6"/>
        <w:numPr>
          <w:ilvl w:val="0"/>
          <w:numId w:val="35"/>
        </w:numPr>
        <w:shd w:val="clear" w:color="auto" w:fill="auto"/>
        <w:tabs>
          <w:tab w:val="right" w:pos="10316"/>
        </w:tabs>
        <w:spacing w:line="322" w:lineRule="exact"/>
        <w:ind w:firstLine="360"/>
        <w:jc w:val="both"/>
        <w:rPr>
          <w:color w:val="FF0000"/>
        </w:rPr>
      </w:pPr>
      <w:r w:rsidRPr="00562FF4">
        <w:rPr>
          <w:color w:val="FF0000"/>
          <w:lang w:bidi="ru-RU"/>
        </w:rPr>
        <w:t>системный разносторонний контроль специалистов за уровнем и динамикой развития ребёнка осуществляется через школьный психолого-медик</w:t>
      </w:r>
      <w:proofErr w:type="gramStart"/>
      <w:r w:rsidRPr="00562FF4">
        <w:rPr>
          <w:color w:val="FF0000"/>
          <w:lang w:bidi="ru-RU"/>
        </w:rPr>
        <w:t>о-</w:t>
      </w:r>
      <w:proofErr w:type="gramEnd"/>
      <w:r w:rsidRPr="00562FF4">
        <w:rPr>
          <w:color w:val="FF0000"/>
          <w:lang w:bidi="ru-RU"/>
        </w:rPr>
        <w:t xml:space="preserve"> педагогический консилиум; анализ коррекционно-развивающей работы</w:t>
      </w:r>
    </w:p>
    <w:p w:rsidR="00562FF4" w:rsidRPr="00562FF4" w:rsidRDefault="00562FF4" w:rsidP="007674CE">
      <w:pPr>
        <w:pStyle w:val="70"/>
        <w:shd w:val="clear" w:color="auto" w:fill="auto"/>
        <w:ind w:firstLine="360"/>
        <w:rPr>
          <w:color w:val="FF0000"/>
        </w:rPr>
      </w:pPr>
      <w:r w:rsidRPr="00562FF4">
        <w:rPr>
          <w:color w:val="FF0000"/>
          <w:lang w:bidi="ru-RU"/>
        </w:rPr>
        <w:t>Коррекционно-развивающая работа включает:</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выбор оптимальных для развития ребёнка с задержкой психического развития методик, методов и приёмов коррекционно-развивающего обучения;</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организацию и проведение учителями, воспитателями,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62FF4" w:rsidRPr="00562FF4" w:rsidRDefault="00562FF4" w:rsidP="0074188D">
      <w:pPr>
        <w:pStyle w:val="6"/>
        <w:numPr>
          <w:ilvl w:val="0"/>
          <w:numId w:val="30"/>
        </w:numPr>
        <w:shd w:val="clear" w:color="auto" w:fill="auto"/>
        <w:tabs>
          <w:tab w:val="right" w:pos="10316"/>
        </w:tabs>
        <w:spacing w:line="322" w:lineRule="exact"/>
        <w:ind w:firstLine="360"/>
        <w:jc w:val="both"/>
        <w:rPr>
          <w:color w:val="FF0000"/>
        </w:rPr>
      </w:pPr>
      <w:r w:rsidRPr="00562FF4">
        <w:rPr>
          <w:color w:val="FF0000"/>
          <w:lang w:bidi="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коррекцию и развитие высших психических функций;</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развитие эмоционально-волевой и личностной сфер ребёнка и </w:t>
      </w:r>
      <w:proofErr w:type="spellStart"/>
      <w:r w:rsidRPr="00562FF4">
        <w:rPr>
          <w:color w:val="FF0000"/>
          <w:lang w:bidi="ru-RU"/>
        </w:rPr>
        <w:t>психокоррекцию</w:t>
      </w:r>
      <w:proofErr w:type="spellEnd"/>
      <w:r w:rsidRPr="00562FF4">
        <w:rPr>
          <w:color w:val="FF0000"/>
          <w:lang w:bidi="ru-RU"/>
        </w:rPr>
        <w:t xml:space="preserve"> его поведения;</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социальную защиту ребёнка в случаях неблагоприятных условий жизни при психотравмирующих обстоятельствах.</w:t>
      </w:r>
    </w:p>
    <w:p w:rsidR="00562FF4" w:rsidRPr="00562FF4" w:rsidRDefault="00562FF4" w:rsidP="007674CE">
      <w:pPr>
        <w:pStyle w:val="70"/>
        <w:shd w:val="clear" w:color="auto" w:fill="auto"/>
        <w:ind w:firstLine="360"/>
        <w:rPr>
          <w:color w:val="FF0000"/>
        </w:rPr>
      </w:pPr>
      <w:r w:rsidRPr="00562FF4">
        <w:rPr>
          <w:color w:val="FF0000"/>
          <w:lang w:bidi="ru-RU"/>
        </w:rPr>
        <w:t>Консультативная работа включает:</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выработку совместных обоснованных рекомендаций по основным направлениям работы с </w:t>
      </w:r>
      <w:proofErr w:type="gramStart"/>
      <w:r w:rsidRPr="00562FF4">
        <w:rPr>
          <w:color w:val="FF0000"/>
          <w:lang w:bidi="ru-RU"/>
        </w:rPr>
        <w:t>обучающимися</w:t>
      </w:r>
      <w:proofErr w:type="gramEnd"/>
      <w:r w:rsidRPr="00562FF4">
        <w:rPr>
          <w:color w:val="FF0000"/>
          <w:lang w:bidi="ru-RU"/>
        </w:rPr>
        <w:t xml:space="preserve"> с задержкой психического развития, единых для всех участников образовательного процесса (школьный </w:t>
      </w:r>
      <w:proofErr w:type="spellStart"/>
      <w:r w:rsidRPr="00562FF4">
        <w:rPr>
          <w:color w:val="FF0000"/>
          <w:lang w:bidi="ru-RU"/>
        </w:rPr>
        <w:t>ПМПк</w:t>
      </w:r>
      <w:proofErr w:type="spellEnd"/>
      <w:r w:rsidRPr="00562FF4">
        <w:rPr>
          <w:color w:val="FF0000"/>
          <w:lang w:bidi="ru-RU"/>
        </w:rPr>
        <w:t>);</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консультирование специалистами педагогов по выбору </w:t>
      </w:r>
      <w:proofErr w:type="spellStart"/>
      <w:r w:rsidRPr="00562FF4">
        <w:rPr>
          <w:color w:val="FF0000"/>
          <w:lang w:bidi="ru-RU"/>
        </w:rPr>
        <w:t>индивидуально</w:t>
      </w:r>
      <w:r w:rsidRPr="00562FF4">
        <w:rPr>
          <w:color w:val="FF0000"/>
          <w:lang w:bidi="ru-RU"/>
        </w:rPr>
        <w:softHyphen/>
        <w:t>ориентированных</w:t>
      </w:r>
      <w:proofErr w:type="spellEnd"/>
      <w:r w:rsidRPr="00562FF4">
        <w:rPr>
          <w:color w:val="FF0000"/>
          <w:lang w:bidi="ru-RU"/>
        </w:rPr>
        <w:t xml:space="preserve"> методов и приёмов работы с </w:t>
      </w:r>
      <w:proofErr w:type="gramStart"/>
      <w:r w:rsidRPr="00562FF4">
        <w:rPr>
          <w:color w:val="FF0000"/>
          <w:lang w:bidi="ru-RU"/>
        </w:rPr>
        <w:t>обучающимся</w:t>
      </w:r>
      <w:proofErr w:type="gramEnd"/>
      <w:r w:rsidRPr="00562FF4">
        <w:rPr>
          <w:color w:val="FF0000"/>
          <w:lang w:bidi="ru-RU"/>
        </w:rPr>
        <w:t xml:space="preserve"> с задержкой психического развития;</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консультативную помощь семье в вопросах выбора стратегии воспитания и приёмов коррекционного обучения ребёнка с задержкой психического развития.</w:t>
      </w:r>
    </w:p>
    <w:p w:rsidR="00562FF4" w:rsidRPr="00562FF4" w:rsidRDefault="00562FF4" w:rsidP="007674CE">
      <w:pPr>
        <w:pStyle w:val="70"/>
        <w:shd w:val="clear" w:color="auto" w:fill="auto"/>
        <w:ind w:firstLine="360"/>
        <w:rPr>
          <w:color w:val="FF0000"/>
        </w:rPr>
      </w:pPr>
      <w:r w:rsidRPr="00562FF4">
        <w:rPr>
          <w:color w:val="FF0000"/>
          <w:lang w:bidi="ru-RU"/>
        </w:rPr>
        <w:t>Информационно-просветительская работа предусматривает:</w:t>
      </w:r>
    </w:p>
    <w:p w:rsidR="00562FF4" w:rsidRPr="00562FF4" w:rsidRDefault="00562FF4" w:rsidP="0074188D">
      <w:pPr>
        <w:pStyle w:val="6"/>
        <w:numPr>
          <w:ilvl w:val="0"/>
          <w:numId w:val="30"/>
        </w:numPr>
        <w:shd w:val="clear" w:color="auto" w:fill="auto"/>
        <w:spacing w:line="322" w:lineRule="exact"/>
        <w:ind w:firstLine="360"/>
        <w:jc w:val="both"/>
        <w:rPr>
          <w:color w:val="FF0000"/>
        </w:rPr>
      </w:pPr>
      <w:r w:rsidRPr="00562FF4">
        <w:rPr>
          <w:color w:val="FF0000"/>
          <w:lang w:bidi="ru-RU"/>
        </w:rPr>
        <w:t xml:space="preserve"> разъяснение участникам образовательного процесса: обучающимся с задержкой психического развития,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ЗПР через различные формы просветительской деятельности (родительские собрания, лекции, беседы, тренинги, информационные стенды, печатные материалы, школьный сайт);</w:t>
      </w:r>
    </w:p>
    <w:p w:rsidR="00562FF4" w:rsidRPr="00562FF4" w:rsidRDefault="00562FF4" w:rsidP="007674CE">
      <w:pPr>
        <w:pStyle w:val="6"/>
        <w:shd w:val="clear" w:color="auto" w:fill="auto"/>
        <w:spacing w:line="322" w:lineRule="exact"/>
        <w:ind w:firstLine="360"/>
        <w:jc w:val="both"/>
        <w:rPr>
          <w:color w:val="FF0000"/>
        </w:rPr>
      </w:pPr>
      <w:r w:rsidRPr="00562FF4">
        <w:rPr>
          <w:color w:val="FF0000"/>
          <w:lang w:bidi="ru-RU"/>
        </w:rPr>
        <w:t>— проведение образовательных научно-практических семинаров, педагогических чтений, конференций, круглых столов, тематических выступлений, комплексных консультаций для педагогов и родителей.</w:t>
      </w:r>
    </w:p>
    <w:p w:rsidR="00562FF4" w:rsidRPr="00562FF4" w:rsidRDefault="00562FF4" w:rsidP="007674CE">
      <w:pPr>
        <w:pStyle w:val="70"/>
        <w:shd w:val="clear" w:color="auto" w:fill="auto"/>
        <w:ind w:firstLine="360"/>
        <w:rPr>
          <w:color w:val="FF0000"/>
        </w:rPr>
      </w:pPr>
      <w:r w:rsidRPr="00562FF4">
        <w:rPr>
          <w:color w:val="FF0000"/>
          <w:lang w:bidi="ru-RU"/>
        </w:rPr>
        <w:t>Лечебно-оздоровительная и профилактическая работа предусматривают:</w:t>
      </w:r>
    </w:p>
    <w:p w:rsidR="00562FF4" w:rsidRPr="00562FF4" w:rsidRDefault="00562FF4" w:rsidP="0074188D">
      <w:pPr>
        <w:pStyle w:val="6"/>
        <w:numPr>
          <w:ilvl w:val="0"/>
          <w:numId w:val="35"/>
        </w:numPr>
        <w:shd w:val="clear" w:color="auto" w:fill="auto"/>
        <w:tabs>
          <w:tab w:val="left" w:pos="1452"/>
        </w:tabs>
        <w:spacing w:line="322" w:lineRule="exact"/>
        <w:ind w:firstLine="360"/>
        <w:jc w:val="both"/>
        <w:rPr>
          <w:color w:val="FF0000"/>
        </w:rPr>
      </w:pPr>
      <w:r w:rsidRPr="00562FF4">
        <w:rPr>
          <w:color w:val="FF0000"/>
          <w:lang w:bidi="ru-RU"/>
        </w:rPr>
        <w:t>организацию и проведение медицинских осмотров (врачебных, специализированных);</w:t>
      </w:r>
    </w:p>
    <w:p w:rsidR="00562FF4" w:rsidRPr="00562FF4" w:rsidRDefault="00562FF4" w:rsidP="0074188D">
      <w:pPr>
        <w:pStyle w:val="6"/>
        <w:numPr>
          <w:ilvl w:val="0"/>
          <w:numId w:val="35"/>
        </w:numPr>
        <w:shd w:val="clear" w:color="auto" w:fill="auto"/>
        <w:tabs>
          <w:tab w:val="left" w:pos="1452"/>
        </w:tabs>
        <w:spacing w:line="322" w:lineRule="exact"/>
        <w:ind w:firstLine="360"/>
        <w:jc w:val="both"/>
        <w:rPr>
          <w:color w:val="FF0000"/>
        </w:rPr>
      </w:pPr>
      <w:r w:rsidRPr="00562FF4">
        <w:rPr>
          <w:color w:val="FF0000"/>
          <w:lang w:bidi="ru-RU"/>
        </w:rPr>
        <w:t>иммунизация в рамках Национального Календаря профилактических прививок по эпидемиологическим показателям;</w:t>
      </w:r>
    </w:p>
    <w:p w:rsidR="00562FF4" w:rsidRPr="00562FF4" w:rsidRDefault="00562FF4" w:rsidP="0074188D">
      <w:pPr>
        <w:pStyle w:val="6"/>
        <w:numPr>
          <w:ilvl w:val="0"/>
          <w:numId w:val="35"/>
        </w:numPr>
        <w:shd w:val="clear" w:color="auto" w:fill="auto"/>
        <w:tabs>
          <w:tab w:val="left" w:pos="1452"/>
        </w:tabs>
        <w:spacing w:line="322" w:lineRule="exact"/>
        <w:ind w:firstLine="360"/>
        <w:jc w:val="both"/>
        <w:rPr>
          <w:color w:val="FF0000"/>
        </w:rPr>
      </w:pPr>
      <w:r w:rsidRPr="00562FF4">
        <w:rPr>
          <w:color w:val="FF0000"/>
          <w:lang w:bidi="ru-RU"/>
        </w:rPr>
        <w:t>организация санитарно-гигиенического просвещения учащихся,</w:t>
      </w:r>
    </w:p>
    <w:p w:rsidR="00562FF4" w:rsidRPr="00562FF4" w:rsidRDefault="00562FF4" w:rsidP="007674CE">
      <w:pPr>
        <w:pStyle w:val="6"/>
        <w:shd w:val="clear" w:color="auto" w:fill="auto"/>
        <w:spacing w:line="322" w:lineRule="exact"/>
        <w:ind w:firstLine="360"/>
        <w:jc w:val="both"/>
        <w:rPr>
          <w:color w:val="FF0000"/>
        </w:rPr>
      </w:pPr>
      <w:r w:rsidRPr="00562FF4">
        <w:rPr>
          <w:color w:val="FF0000"/>
          <w:lang w:bidi="ru-RU"/>
        </w:rPr>
        <w:t>родителей, педагогов;</w:t>
      </w:r>
    </w:p>
    <w:p w:rsidR="00562FF4" w:rsidRPr="00562FF4" w:rsidRDefault="00562FF4" w:rsidP="0074188D">
      <w:pPr>
        <w:pStyle w:val="6"/>
        <w:numPr>
          <w:ilvl w:val="0"/>
          <w:numId w:val="35"/>
        </w:numPr>
        <w:shd w:val="clear" w:color="auto" w:fill="auto"/>
        <w:tabs>
          <w:tab w:val="left" w:pos="1452"/>
        </w:tabs>
        <w:spacing w:line="322" w:lineRule="exact"/>
        <w:ind w:firstLine="360"/>
        <w:jc w:val="both"/>
        <w:rPr>
          <w:color w:val="FF0000"/>
        </w:rPr>
      </w:pPr>
      <w:r w:rsidRPr="00562FF4">
        <w:rPr>
          <w:color w:val="FF0000"/>
          <w:lang w:bidi="ru-RU"/>
        </w:rPr>
        <w:t>лечебно-диагностические мероприятия (амбулаторный прием врачей специалистов, организация и проведение медикаментозной терапии);</w:t>
      </w:r>
    </w:p>
    <w:p w:rsidR="00562FF4" w:rsidRPr="00562FF4" w:rsidRDefault="00562FF4" w:rsidP="0074188D">
      <w:pPr>
        <w:pStyle w:val="6"/>
        <w:numPr>
          <w:ilvl w:val="0"/>
          <w:numId w:val="35"/>
        </w:numPr>
        <w:shd w:val="clear" w:color="auto" w:fill="auto"/>
        <w:tabs>
          <w:tab w:val="left" w:pos="1452"/>
        </w:tabs>
        <w:spacing w:line="322" w:lineRule="exact"/>
        <w:ind w:firstLine="360"/>
        <w:jc w:val="both"/>
        <w:rPr>
          <w:color w:val="FF0000"/>
        </w:rPr>
      </w:pPr>
      <w:r w:rsidRPr="00562FF4">
        <w:rPr>
          <w:color w:val="FF0000"/>
          <w:lang w:bidi="ru-RU"/>
        </w:rPr>
        <w:t>организация спортивно-массовой работы с учащимися.</w:t>
      </w:r>
    </w:p>
    <w:p w:rsidR="007674CE" w:rsidRDefault="007674CE" w:rsidP="00562FF4">
      <w:pPr>
        <w:pStyle w:val="1a"/>
        <w:keepNext/>
        <w:keepLines/>
        <w:shd w:val="clear" w:color="auto" w:fill="auto"/>
        <w:spacing w:line="260" w:lineRule="exact"/>
        <w:rPr>
          <w:color w:val="FF0000"/>
          <w:lang w:bidi="ru-RU"/>
        </w:rPr>
      </w:pPr>
      <w:bookmarkStart w:id="13" w:name="bookmark15"/>
    </w:p>
    <w:p w:rsidR="007674CE" w:rsidRDefault="007674CE" w:rsidP="00562FF4">
      <w:pPr>
        <w:pStyle w:val="1a"/>
        <w:keepNext/>
        <w:keepLines/>
        <w:shd w:val="clear" w:color="auto" w:fill="auto"/>
        <w:spacing w:line="260" w:lineRule="exact"/>
        <w:rPr>
          <w:color w:val="FF0000"/>
          <w:lang w:bidi="ru-RU"/>
        </w:rPr>
      </w:pPr>
    </w:p>
    <w:p w:rsidR="007674CE" w:rsidRDefault="007674CE" w:rsidP="00562FF4">
      <w:pPr>
        <w:pStyle w:val="1a"/>
        <w:keepNext/>
        <w:keepLines/>
        <w:shd w:val="clear" w:color="auto" w:fill="auto"/>
        <w:spacing w:line="260" w:lineRule="exact"/>
        <w:rPr>
          <w:color w:val="FF0000"/>
          <w:lang w:bidi="ru-RU"/>
        </w:rPr>
      </w:pPr>
    </w:p>
    <w:p w:rsidR="00562FF4" w:rsidRDefault="00562FF4" w:rsidP="00562FF4">
      <w:pPr>
        <w:pStyle w:val="1a"/>
        <w:keepNext/>
        <w:keepLines/>
        <w:shd w:val="clear" w:color="auto" w:fill="auto"/>
        <w:spacing w:line="260" w:lineRule="exact"/>
        <w:rPr>
          <w:color w:val="FF0000"/>
          <w:lang w:bidi="ru-RU"/>
        </w:rPr>
      </w:pPr>
      <w:r w:rsidRPr="00562FF4">
        <w:rPr>
          <w:color w:val="FF0000"/>
          <w:lang w:bidi="ru-RU"/>
        </w:rPr>
        <w:t>План реализации программы</w:t>
      </w:r>
      <w:bookmarkEnd w:id="13"/>
    </w:p>
    <w:p w:rsidR="007674CE" w:rsidRPr="00562FF4" w:rsidRDefault="007674CE" w:rsidP="00562FF4">
      <w:pPr>
        <w:pStyle w:val="1a"/>
        <w:keepNext/>
        <w:keepLines/>
        <w:shd w:val="clear" w:color="auto" w:fill="auto"/>
        <w:spacing w:line="260" w:lineRule="exact"/>
        <w:rPr>
          <w:color w:val="FF0000"/>
        </w:rPr>
      </w:pPr>
    </w:p>
    <w:p w:rsidR="00562FF4" w:rsidRDefault="00562FF4" w:rsidP="00562FF4">
      <w:pPr>
        <w:pStyle w:val="6"/>
        <w:shd w:val="clear" w:color="auto" w:fill="auto"/>
        <w:spacing w:line="322" w:lineRule="exact"/>
        <w:ind w:firstLine="360"/>
        <w:jc w:val="left"/>
        <w:rPr>
          <w:color w:val="FF0000"/>
          <w:lang w:bidi="ru-RU"/>
        </w:rPr>
      </w:pPr>
      <w:r w:rsidRPr="00562FF4">
        <w:rPr>
          <w:color w:val="FF0000"/>
          <w:lang w:bidi="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562FF4">
        <w:rPr>
          <w:color w:val="FF0000"/>
          <w:lang w:bidi="ru-RU"/>
        </w:rPr>
        <w:t>дезорганизующих</w:t>
      </w:r>
      <w:proofErr w:type="spellEnd"/>
      <w:r w:rsidRPr="00562FF4">
        <w:rPr>
          <w:color w:val="FF0000"/>
          <w:lang w:bidi="ru-RU"/>
        </w:rPr>
        <w:t xml:space="preserve"> факторов.</w:t>
      </w:r>
    </w:p>
    <w:p w:rsidR="007674CE" w:rsidRDefault="007674CE"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Default="00042DD8" w:rsidP="00562FF4">
      <w:pPr>
        <w:pStyle w:val="6"/>
        <w:shd w:val="clear" w:color="auto" w:fill="auto"/>
        <w:spacing w:line="322" w:lineRule="exact"/>
        <w:ind w:firstLine="360"/>
        <w:jc w:val="left"/>
        <w:rPr>
          <w:color w:val="FF0000"/>
        </w:rPr>
      </w:pPr>
    </w:p>
    <w:p w:rsidR="00042DD8" w:rsidRPr="00562FF4" w:rsidRDefault="00042DD8" w:rsidP="00562FF4">
      <w:pPr>
        <w:pStyle w:val="6"/>
        <w:shd w:val="clear" w:color="auto" w:fill="auto"/>
        <w:spacing w:line="322" w:lineRule="exact"/>
        <w:ind w:firstLine="360"/>
        <w:jc w:val="left"/>
        <w:rPr>
          <w:color w:val="FF0000"/>
        </w:rPr>
      </w:pPr>
    </w:p>
    <w:tbl>
      <w:tblPr>
        <w:tblOverlap w:val="never"/>
        <w:tblW w:w="0" w:type="auto"/>
        <w:tblInd w:w="-416" w:type="dxa"/>
        <w:tblLayout w:type="fixed"/>
        <w:tblCellMar>
          <w:left w:w="10" w:type="dxa"/>
          <w:right w:w="10" w:type="dxa"/>
        </w:tblCellMar>
        <w:tblLook w:val="04A0" w:firstRow="1" w:lastRow="0" w:firstColumn="1" w:lastColumn="0" w:noHBand="0" w:noVBand="1"/>
      </w:tblPr>
      <w:tblGrid>
        <w:gridCol w:w="5206"/>
        <w:gridCol w:w="4434"/>
      </w:tblGrid>
      <w:tr w:rsidR="00562FF4" w:rsidRPr="00562FF4" w:rsidTr="00EA42D5">
        <w:trPr>
          <w:trHeight w:val="336"/>
        </w:trPr>
        <w:tc>
          <w:tcPr>
            <w:tcW w:w="5206" w:type="dxa"/>
            <w:tcBorders>
              <w:top w:val="single" w:sz="4" w:space="0" w:color="auto"/>
              <w:left w:val="single" w:sz="4" w:space="0" w:color="auto"/>
            </w:tcBorders>
            <w:shd w:val="clear" w:color="auto" w:fill="FFFFFF"/>
            <w:vAlign w:val="bottom"/>
          </w:tcPr>
          <w:p w:rsidR="00562FF4" w:rsidRPr="00562FF4" w:rsidRDefault="00562FF4" w:rsidP="00562FF4">
            <w:pPr>
              <w:pStyle w:val="6"/>
              <w:shd w:val="clear" w:color="auto" w:fill="auto"/>
              <w:spacing w:line="260" w:lineRule="exact"/>
              <w:jc w:val="left"/>
              <w:rPr>
                <w:color w:val="FF0000"/>
              </w:rPr>
            </w:pPr>
            <w:r w:rsidRPr="00562FF4">
              <w:rPr>
                <w:rStyle w:val="5"/>
                <w:color w:val="FF0000"/>
              </w:rPr>
              <w:t>Содержание работы</w:t>
            </w:r>
          </w:p>
        </w:tc>
        <w:tc>
          <w:tcPr>
            <w:tcW w:w="4434" w:type="dxa"/>
            <w:tcBorders>
              <w:top w:val="single" w:sz="4" w:space="0" w:color="auto"/>
              <w:left w:val="single" w:sz="4" w:space="0" w:color="auto"/>
              <w:right w:val="single" w:sz="4" w:space="0" w:color="auto"/>
            </w:tcBorders>
            <w:shd w:val="clear" w:color="auto" w:fill="FFFFFF"/>
            <w:vAlign w:val="bottom"/>
          </w:tcPr>
          <w:p w:rsidR="00562FF4" w:rsidRPr="00562FF4" w:rsidRDefault="00562FF4" w:rsidP="00562FF4">
            <w:pPr>
              <w:pStyle w:val="6"/>
              <w:shd w:val="clear" w:color="auto" w:fill="auto"/>
              <w:spacing w:line="260" w:lineRule="exact"/>
              <w:jc w:val="left"/>
              <w:rPr>
                <w:color w:val="FF0000"/>
              </w:rPr>
            </w:pPr>
            <w:r w:rsidRPr="00562FF4">
              <w:rPr>
                <w:rStyle w:val="5"/>
                <w:color w:val="FF0000"/>
              </w:rPr>
              <w:t>Организационная деятельность</w:t>
            </w:r>
          </w:p>
        </w:tc>
      </w:tr>
      <w:tr w:rsidR="00562FF4" w:rsidRPr="00562FF4" w:rsidTr="00EA42D5">
        <w:trPr>
          <w:trHeight w:val="331"/>
        </w:trPr>
        <w:tc>
          <w:tcPr>
            <w:tcW w:w="9640" w:type="dxa"/>
            <w:gridSpan w:val="2"/>
            <w:tcBorders>
              <w:top w:val="single" w:sz="4" w:space="0" w:color="auto"/>
              <w:left w:val="single" w:sz="4" w:space="0" w:color="auto"/>
              <w:right w:val="single" w:sz="4" w:space="0" w:color="auto"/>
            </w:tcBorders>
            <w:shd w:val="clear" w:color="auto" w:fill="FFFFFF"/>
            <w:vAlign w:val="bottom"/>
          </w:tcPr>
          <w:p w:rsidR="00562FF4" w:rsidRPr="00562FF4" w:rsidRDefault="00562FF4" w:rsidP="00562FF4">
            <w:pPr>
              <w:pStyle w:val="6"/>
              <w:shd w:val="clear" w:color="auto" w:fill="auto"/>
              <w:spacing w:line="260" w:lineRule="exact"/>
              <w:jc w:val="left"/>
              <w:rPr>
                <w:color w:val="FF0000"/>
              </w:rPr>
            </w:pPr>
            <w:r w:rsidRPr="00562FF4">
              <w:rPr>
                <w:rStyle w:val="5"/>
                <w:color w:val="FF0000"/>
              </w:rPr>
              <w:t xml:space="preserve">I этап. </w:t>
            </w:r>
            <w:r w:rsidRPr="00562FF4">
              <w:rPr>
                <w:rStyle w:val="affa"/>
                <w:color w:val="FF0000"/>
              </w:rPr>
              <w:t>Подготовительный</w:t>
            </w:r>
          </w:p>
        </w:tc>
      </w:tr>
      <w:tr w:rsidR="00562FF4" w:rsidRPr="00562FF4" w:rsidTr="00EA42D5">
        <w:trPr>
          <w:trHeight w:val="4637"/>
        </w:trPr>
        <w:tc>
          <w:tcPr>
            <w:tcW w:w="5206" w:type="dxa"/>
            <w:tcBorders>
              <w:top w:val="single" w:sz="4" w:space="0" w:color="auto"/>
              <w:left w:val="single" w:sz="4" w:space="0" w:color="auto"/>
            </w:tcBorders>
            <w:shd w:val="clear" w:color="auto" w:fill="FFFFFF"/>
          </w:tcPr>
          <w:p w:rsidR="00562FF4" w:rsidRPr="00562FF4" w:rsidRDefault="00562FF4" w:rsidP="0074188D">
            <w:pPr>
              <w:pStyle w:val="6"/>
              <w:numPr>
                <w:ilvl w:val="0"/>
                <w:numId w:val="36"/>
              </w:numPr>
              <w:shd w:val="clear" w:color="auto" w:fill="auto"/>
              <w:tabs>
                <w:tab w:val="left" w:pos="-10"/>
              </w:tabs>
              <w:spacing w:line="326" w:lineRule="exact"/>
              <w:ind w:hanging="360"/>
              <w:jc w:val="left"/>
              <w:rPr>
                <w:color w:val="FF0000"/>
              </w:rPr>
            </w:pPr>
            <w:r w:rsidRPr="00562FF4">
              <w:rPr>
                <w:rStyle w:val="5"/>
                <w:color w:val="FF0000"/>
              </w:rPr>
              <w:t>подбор методов изучения личности</w:t>
            </w:r>
          </w:p>
          <w:p w:rsidR="00562FF4" w:rsidRPr="00562FF4" w:rsidRDefault="00562FF4" w:rsidP="0074188D">
            <w:pPr>
              <w:pStyle w:val="6"/>
              <w:numPr>
                <w:ilvl w:val="0"/>
                <w:numId w:val="36"/>
              </w:numPr>
              <w:shd w:val="clear" w:color="auto" w:fill="auto"/>
              <w:tabs>
                <w:tab w:val="left" w:pos="-10"/>
              </w:tabs>
              <w:spacing w:line="326" w:lineRule="exact"/>
              <w:ind w:hanging="360"/>
              <w:jc w:val="left"/>
              <w:rPr>
                <w:color w:val="FF0000"/>
              </w:rPr>
            </w:pPr>
            <w:r w:rsidRPr="00562FF4">
              <w:rPr>
                <w:rStyle w:val="5"/>
                <w:color w:val="FF0000"/>
              </w:rPr>
              <w:t>подбор методик изучения психологических особенностей</w:t>
            </w:r>
          </w:p>
          <w:p w:rsidR="00562FF4" w:rsidRPr="00562FF4" w:rsidRDefault="00562FF4" w:rsidP="0074188D">
            <w:pPr>
              <w:pStyle w:val="6"/>
              <w:numPr>
                <w:ilvl w:val="0"/>
                <w:numId w:val="36"/>
              </w:numPr>
              <w:shd w:val="clear" w:color="auto" w:fill="auto"/>
              <w:tabs>
                <w:tab w:val="left" w:pos="-10"/>
              </w:tabs>
              <w:spacing w:line="326" w:lineRule="exact"/>
              <w:ind w:hanging="360"/>
              <w:jc w:val="left"/>
              <w:rPr>
                <w:color w:val="FF0000"/>
              </w:rPr>
            </w:pPr>
            <w:r w:rsidRPr="00562FF4">
              <w:rPr>
                <w:rStyle w:val="5"/>
                <w:color w:val="FF0000"/>
              </w:rPr>
              <w:t xml:space="preserve">подбор методик для определения уровня </w:t>
            </w:r>
            <w:proofErr w:type="spellStart"/>
            <w:r w:rsidRPr="00562FF4">
              <w:rPr>
                <w:rStyle w:val="5"/>
                <w:color w:val="FF0000"/>
              </w:rPr>
              <w:t>обученности</w:t>
            </w:r>
            <w:proofErr w:type="spellEnd"/>
            <w:r w:rsidRPr="00562FF4">
              <w:rPr>
                <w:rStyle w:val="5"/>
                <w:color w:val="FF0000"/>
              </w:rPr>
              <w:t xml:space="preserve">, обучаемости, воспитанности, </w:t>
            </w:r>
            <w:proofErr w:type="spellStart"/>
            <w:r w:rsidRPr="00562FF4">
              <w:rPr>
                <w:rStyle w:val="5"/>
                <w:color w:val="FF0000"/>
              </w:rPr>
              <w:t>воспитуемости</w:t>
            </w:r>
            <w:proofErr w:type="spellEnd"/>
          </w:p>
          <w:p w:rsidR="00562FF4" w:rsidRPr="00562FF4" w:rsidRDefault="00562FF4" w:rsidP="0074188D">
            <w:pPr>
              <w:pStyle w:val="6"/>
              <w:numPr>
                <w:ilvl w:val="0"/>
                <w:numId w:val="36"/>
              </w:numPr>
              <w:shd w:val="clear" w:color="auto" w:fill="auto"/>
              <w:tabs>
                <w:tab w:val="left" w:pos="-10"/>
              </w:tabs>
              <w:spacing w:line="326" w:lineRule="exact"/>
              <w:ind w:hanging="360"/>
              <w:jc w:val="left"/>
              <w:rPr>
                <w:color w:val="FF0000"/>
              </w:rPr>
            </w:pPr>
            <w:r w:rsidRPr="00562FF4">
              <w:rPr>
                <w:rStyle w:val="5"/>
                <w:color w:val="FF0000"/>
              </w:rPr>
              <w:t>подбор методик изучения семьи обучающихся</w:t>
            </w:r>
          </w:p>
          <w:p w:rsidR="00562FF4" w:rsidRPr="00562FF4" w:rsidRDefault="00562FF4" w:rsidP="0074188D">
            <w:pPr>
              <w:pStyle w:val="6"/>
              <w:numPr>
                <w:ilvl w:val="0"/>
                <w:numId w:val="36"/>
              </w:numPr>
              <w:shd w:val="clear" w:color="auto" w:fill="auto"/>
              <w:tabs>
                <w:tab w:val="left" w:pos="-10"/>
              </w:tabs>
              <w:spacing w:line="326" w:lineRule="exact"/>
              <w:ind w:hanging="360"/>
              <w:jc w:val="left"/>
              <w:rPr>
                <w:color w:val="FF0000"/>
              </w:rPr>
            </w:pPr>
            <w:r w:rsidRPr="00562FF4">
              <w:rPr>
                <w:rStyle w:val="5"/>
                <w:color w:val="FF0000"/>
              </w:rPr>
              <w:t>методическая и практическая подготовка педагогических кадров</w:t>
            </w:r>
          </w:p>
        </w:tc>
        <w:tc>
          <w:tcPr>
            <w:tcW w:w="4434" w:type="dxa"/>
            <w:tcBorders>
              <w:top w:val="single" w:sz="4" w:space="0" w:color="auto"/>
              <w:left w:val="single" w:sz="4" w:space="0" w:color="auto"/>
              <w:right w:val="single" w:sz="4" w:space="0" w:color="auto"/>
            </w:tcBorders>
            <w:shd w:val="clear" w:color="auto" w:fill="FFFFFF"/>
          </w:tcPr>
          <w:p w:rsidR="00562FF4" w:rsidRPr="00562FF4" w:rsidRDefault="00562FF4" w:rsidP="0074188D">
            <w:pPr>
              <w:pStyle w:val="6"/>
              <w:numPr>
                <w:ilvl w:val="0"/>
                <w:numId w:val="37"/>
              </w:numPr>
              <w:shd w:val="clear" w:color="auto" w:fill="auto"/>
              <w:tabs>
                <w:tab w:val="left" w:pos="-10"/>
              </w:tabs>
              <w:spacing w:line="260" w:lineRule="exact"/>
              <w:ind w:hanging="360"/>
              <w:jc w:val="left"/>
              <w:rPr>
                <w:color w:val="FF0000"/>
              </w:rPr>
            </w:pPr>
            <w:r w:rsidRPr="00562FF4">
              <w:rPr>
                <w:rStyle w:val="5"/>
                <w:color w:val="FF0000"/>
              </w:rPr>
              <w:t>изучение состояние вопроса</w:t>
            </w:r>
          </w:p>
          <w:p w:rsidR="00562FF4" w:rsidRPr="00562FF4" w:rsidRDefault="00562FF4" w:rsidP="0074188D">
            <w:pPr>
              <w:pStyle w:val="6"/>
              <w:numPr>
                <w:ilvl w:val="0"/>
                <w:numId w:val="37"/>
              </w:numPr>
              <w:shd w:val="clear" w:color="auto" w:fill="auto"/>
              <w:tabs>
                <w:tab w:val="left" w:pos="-10"/>
              </w:tabs>
              <w:spacing w:line="260" w:lineRule="exact"/>
              <w:ind w:hanging="360"/>
              <w:jc w:val="left"/>
              <w:rPr>
                <w:color w:val="FF0000"/>
              </w:rPr>
            </w:pPr>
            <w:r w:rsidRPr="00562FF4">
              <w:rPr>
                <w:rStyle w:val="5"/>
                <w:color w:val="FF0000"/>
              </w:rPr>
              <w:t>предварительное планирование</w:t>
            </w:r>
          </w:p>
          <w:p w:rsidR="00562FF4" w:rsidRPr="00562FF4" w:rsidRDefault="00562FF4" w:rsidP="0074188D">
            <w:pPr>
              <w:pStyle w:val="6"/>
              <w:numPr>
                <w:ilvl w:val="0"/>
                <w:numId w:val="37"/>
              </w:numPr>
              <w:shd w:val="clear" w:color="auto" w:fill="auto"/>
              <w:tabs>
                <w:tab w:val="left" w:pos="-10"/>
              </w:tabs>
              <w:spacing w:line="322" w:lineRule="exact"/>
              <w:ind w:hanging="360"/>
              <w:jc w:val="left"/>
              <w:rPr>
                <w:color w:val="FF0000"/>
              </w:rPr>
            </w:pPr>
            <w:r w:rsidRPr="00562FF4">
              <w:rPr>
                <w:rStyle w:val="5"/>
                <w:color w:val="FF0000"/>
              </w:rPr>
              <w:t>разработка и отбор оптимального содержания, методов и форм предстоящей деятельности</w:t>
            </w:r>
          </w:p>
          <w:p w:rsidR="00562FF4" w:rsidRPr="00562FF4" w:rsidRDefault="00562FF4" w:rsidP="0074188D">
            <w:pPr>
              <w:pStyle w:val="6"/>
              <w:numPr>
                <w:ilvl w:val="0"/>
                <w:numId w:val="37"/>
              </w:numPr>
              <w:shd w:val="clear" w:color="auto" w:fill="auto"/>
              <w:tabs>
                <w:tab w:val="left" w:pos="-5"/>
              </w:tabs>
              <w:spacing w:line="317" w:lineRule="exact"/>
              <w:ind w:hanging="360"/>
              <w:jc w:val="left"/>
              <w:rPr>
                <w:color w:val="FF0000"/>
              </w:rPr>
            </w:pPr>
            <w:r w:rsidRPr="00562FF4">
              <w:rPr>
                <w:rStyle w:val="5"/>
                <w:color w:val="FF0000"/>
              </w:rPr>
              <w:t>обеспечение условий предстоящей деятельности</w:t>
            </w:r>
          </w:p>
          <w:p w:rsidR="00562FF4" w:rsidRPr="00562FF4" w:rsidRDefault="00562FF4" w:rsidP="0074188D">
            <w:pPr>
              <w:pStyle w:val="6"/>
              <w:numPr>
                <w:ilvl w:val="0"/>
                <w:numId w:val="37"/>
              </w:numPr>
              <w:shd w:val="clear" w:color="auto" w:fill="auto"/>
              <w:tabs>
                <w:tab w:val="left" w:pos="-10"/>
              </w:tabs>
              <w:spacing w:line="317" w:lineRule="exact"/>
              <w:ind w:hanging="360"/>
              <w:jc w:val="left"/>
              <w:rPr>
                <w:color w:val="FF0000"/>
              </w:rPr>
            </w:pPr>
            <w:r w:rsidRPr="00562FF4">
              <w:rPr>
                <w:rStyle w:val="5"/>
                <w:color w:val="FF0000"/>
              </w:rPr>
              <w:t>подбор кадров и распределение конкретных участников работы</w:t>
            </w:r>
          </w:p>
          <w:p w:rsidR="00562FF4" w:rsidRPr="00562FF4" w:rsidRDefault="00562FF4" w:rsidP="0074188D">
            <w:pPr>
              <w:pStyle w:val="6"/>
              <w:numPr>
                <w:ilvl w:val="0"/>
                <w:numId w:val="37"/>
              </w:numPr>
              <w:shd w:val="clear" w:color="auto" w:fill="auto"/>
              <w:tabs>
                <w:tab w:val="left" w:pos="-10"/>
              </w:tabs>
              <w:spacing w:line="322" w:lineRule="exact"/>
              <w:ind w:hanging="360"/>
              <w:jc w:val="left"/>
              <w:rPr>
                <w:color w:val="FF0000"/>
              </w:rPr>
            </w:pPr>
            <w:r w:rsidRPr="00562FF4">
              <w:rPr>
                <w:rStyle w:val="5"/>
                <w:color w:val="FF0000"/>
              </w:rPr>
              <w:t>постановка задач перед исполнителями и создание настроя на работу</w:t>
            </w:r>
          </w:p>
        </w:tc>
      </w:tr>
      <w:tr w:rsidR="00562FF4" w:rsidRPr="00562FF4" w:rsidTr="00EA42D5">
        <w:trPr>
          <w:trHeight w:val="336"/>
        </w:trPr>
        <w:tc>
          <w:tcPr>
            <w:tcW w:w="9640" w:type="dxa"/>
            <w:gridSpan w:val="2"/>
            <w:tcBorders>
              <w:top w:val="single" w:sz="4" w:space="0" w:color="auto"/>
              <w:left w:val="single" w:sz="4" w:space="0" w:color="auto"/>
              <w:right w:val="single" w:sz="4" w:space="0" w:color="auto"/>
            </w:tcBorders>
            <w:shd w:val="clear" w:color="auto" w:fill="FFFFFF"/>
            <w:vAlign w:val="bottom"/>
          </w:tcPr>
          <w:p w:rsidR="00562FF4" w:rsidRPr="00562FF4" w:rsidRDefault="00562FF4" w:rsidP="00562FF4">
            <w:pPr>
              <w:pStyle w:val="6"/>
              <w:shd w:val="clear" w:color="auto" w:fill="auto"/>
              <w:spacing w:line="260" w:lineRule="exact"/>
              <w:jc w:val="left"/>
              <w:rPr>
                <w:color w:val="FF0000"/>
              </w:rPr>
            </w:pPr>
            <w:r w:rsidRPr="00562FF4">
              <w:rPr>
                <w:rStyle w:val="5"/>
                <w:color w:val="FF0000"/>
              </w:rPr>
              <w:t xml:space="preserve">II этап. </w:t>
            </w:r>
            <w:r w:rsidRPr="00562FF4">
              <w:rPr>
                <w:rStyle w:val="affa"/>
                <w:color w:val="FF0000"/>
              </w:rPr>
              <w:t>Сбор информации</w:t>
            </w:r>
            <w:r w:rsidRPr="00562FF4">
              <w:rPr>
                <w:rStyle w:val="5"/>
                <w:color w:val="FF0000"/>
              </w:rPr>
              <w:t xml:space="preserve"> (начало учебного года)</w:t>
            </w:r>
          </w:p>
        </w:tc>
      </w:tr>
      <w:tr w:rsidR="00562FF4" w:rsidRPr="00562FF4" w:rsidTr="00EA42D5">
        <w:trPr>
          <w:trHeight w:val="1666"/>
        </w:trPr>
        <w:tc>
          <w:tcPr>
            <w:tcW w:w="5206" w:type="dxa"/>
            <w:tcBorders>
              <w:top w:val="single" w:sz="4" w:space="0" w:color="auto"/>
              <w:left w:val="single" w:sz="4" w:space="0" w:color="auto"/>
              <w:bottom w:val="single" w:sz="4" w:space="0" w:color="auto"/>
            </w:tcBorders>
            <w:shd w:val="clear" w:color="auto" w:fill="FFFFFF"/>
          </w:tcPr>
          <w:p w:rsidR="00562FF4" w:rsidRPr="00562FF4" w:rsidRDefault="00562FF4" w:rsidP="007674CE">
            <w:pPr>
              <w:pStyle w:val="6"/>
              <w:shd w:val="clear" w:color="auto" w:fill="auto"/>
              <w:spacing w:line="322" w:lineRule="exact"/>
              <w:jc w:val="left"/>
              <w:rPr>
                <w:color w:val="FF0000"/>
              </w:rPr>
            </w:pPr>
            <w:r w:rsidRPr="00562FF4">
              <w:rPr>
                <w:rStyle w:val="5"/>
                <w:color w:val="FF0000"/>
              </w:rPr>
              <w:t>• проведение бесед,</w:t>
            </w:r>
          </w:p>
          <w:p w:rsidR="00562FF4" w:rsidRPr="00562FF4" w:rsidRDefault="00562FF4" w:rsidP="007674CE">
            <w:pPr>
              <w:pStyle w:val="6"/>
              <w:shd w:val="clear" w:color="auto" w:fill="auto"/>
              <w:spacing w:line="322" w:lineRule="exact"/>
              <w:jc w:val="left"/>
              <w:rPr>
                <w:color w:val="FF0000"/>
              </w:rPr>
            </w:pPr>
            <w:r w:rsidRPr="00562FF4">
              <w:rPr>
                <w:rStyle w:val="5"/>
                <w:color w:val="FF0000"/>
              </w:rPr>
              <w:t>тестирования, анкетирования, экспертных оценок, наблюдения, логопедического обследования</w:t>
            </w:r>
          </w:p>
        </w:tc>
        <w:tc>
          <w:tcPr>
            <w:tcW w:w="4434" w:type="dxa"/>
            <w:tcBorders>
              <w:top w:val="single" w:sz="4" w:space="0" w:color="auto"/>
              <w:left w:val="single" w:sz="4" w:space="0" w:color="auto"/>
              <w:bottom w:val="single" w:sz="4" w:space="0" w:color="auto"/>
              <w:right w:val="single" w:sz="4" w:space="0" w:color="auto"/>
            </w:tcBorders>
            <w:shd w:val="clear" w:color="auto" w:fill="FFFFFF"/>
          </w:tcPr>
          <w:p w:rsidR="00562FF4" w:rsidRPr="00562FF4" w:rsidRDefault="00562FF4" w:rsidP="0074188D">
            <w:pPr>
              <w:pStyle w:val="6"/>
              <w:numPr>
                <w:ilvl w:val="0"/>
                <w:numId w:val="38"/>
              </w:numPr>
              <w:shd w:val="clear" w:color="auto" w:fill="auto"/>
              <w:tabs>
                <w:tab w:val="left" w:pos="-10"/>
              </w:tabs>
              <w:spacing w:line="326" w:lineRule="exact"/>
              <w:ind w:hanging="360"/>
              <w:jc w:val="left"/>
              <w:rPr>
                <w:color w:val="FF0000"/>
              </w:rPr>
            </w:pPr>
            <w:r w:rsidRPr="00562FF4">
              <w:rPr>
                <w:rStyle w:val="5"/>
                <w:color w:val="FF0000"/>
              </w:rPr>
              <w:t>консультативная помощь в процессе сбора информации</w:t>
            </w:r>
          </w:p>
          <w:p w:rsidR="00562FF4" w:rsidRPr="00562FF4" w:rsidRDefault="00562FF4" w:rsidP="0074188D">
            <w:pPr>
              <w:pStyle w:val="6"/>
              <w:numPr>
                <w:ilvl w:val="0"/>
                <w:numId w:val="38"/>
              </w:numPr>
              <w:shd w:val="clear" w:color="auto" w:fill="auto"/>
              <w:tabs>
                <w:tab w:val="left" w:pos="830"/>
              </w:tabs>
              <w:spacing w:line="326" w:lineRule="exact"/>
              <w:ind w:left="360" w:hanging="360"/>
              <w:jc w:val="left"/>
              <w:rPr>
                <w:color w:val="FF0000"/>
              </w:rPr>
            </w:pPr>
            <w:proofErr w:type="gramStart"/>
            <w:r w:rsidRPr="00562FF4">
              <w:rPr>
                <w:rStyle w:val="5"/>
                <w:color w:val="FF0000"/>
              </w:rPr>
              <w:t>контроль за</w:t>
            </w:r>
            <w:proofErr w:type="gramEnd"/>
            <w:r w:rsidRPr="00562FF4">
              <w:rPr>
                <w:rStyle w:val="5"/>
                <w:color w:val="FF0000"/>
              </w:rPr>
              <w:t xml:space="preserve"> сбором информации на входе в коррекционно-развивающую</w:t>
            </w:r>
          </w:p>
        </w:tc>
      </w:tr>
      <w:tr w:rsidR="00562FF4" w:rsidRPr="00562FF4" w:rsidTr="00EA42D5">
        <w:trPr>
          <w:trHeight w:val="2030"/>
        </w:trPr>
        <w:tc>
          <w:tcPr>
            <w:tcW w:w="5206" w:type="dxa"/>
            <w:tcBorders>
              <w:top w:val="single" w:sz="4" w:space="0" w:color="auto"/>
              <w:left w:val="single" w:sz="4" w:space="0" w:color="auto"/>
            </w:tcBorders>
            <w:shd w:val="clear" w:color="auto" w:fill="FFFFFF"/>
          </w:tcPr>
          <w:p w:rsidR="00562FF4" w:rsidRPr="00562FF4" w:rsidRDefault="00562FF4" w:rsidP="0074188D">
            <w:pPr>
              <w:pStyle w:val="6"/>
              <w:numPr>
                <w:ilvl w:val="0"/>
                <w:numId w:val="39"/>
              </w:numPr>
              <w:shd w:val="clear" w:color="auto" w:fill="auto"/>
              <w:tabs>
                <w:tab w:val="left" w:pos="10"/>
              </w:tabs>
              <w:spacing w:line="260" w:lineRule="exact"/>
              <w:ind w:hanging="360"/>
              <w:jc w:val="left"/>
              <w:rPr>
                <w:color w:val="FF0000"/>
              </w:rPr>
            </w:pPr>
            <w:r w:rsidRPr="00562FF4">
              <w:rPr>
                <w:rStyle w:val="5"/>
                <w:color w:val="FF0000"/>
              </w:rPr>
              <w:t>изучение личных дел учащихся</w:t>
            </w:r>
          </w:p>
          <w:p w:rsidR="00562FF4" w:rsidRPr="00562FF4" w:rsidRDefault="00562FF4" w:rsidP="0074188D">
            <w:pPr>
              <w:pStyle w:val="6"/>
              <w:numPr>
                <w:ilvl w:val="0"/>
                <w:numId w:val="39"/>
              </w:numPr>
              <w:shd w:val="clear" w:color="auto" w:fill="auto"/>
              <w:tabs>
                <w:tab w:val="left" w:pos="10"/>
              </w:tabs>
              <w:spacing w:line="331" w:lineRule="exact"/>
              <w:ind w:hanging="360"/>
              <w:jc w:val="left"/>
              <w:rPr>
                <w:color w:val="FF0000"/>
              </w:rPr>
            </w:pPr>
            <w:r w:rsidRPr="00562FF4">
              <w:rPr>
                <w:rStyle w:val="5"/>
                <w:color w:val="FF0000"/>
              </w:rPr>
              <w:t>изучение листа здоровья учащихся</w:t>
            </w:r>
          </w:p>
          <w:p w:rsidR="00562FF4" w:rsidRPr="00562FF4" w:rsidRDefault="00562FF4" w:rsidP="0074188D">
            <w:pPr>
              <w:pStyle w:val="6"/>
              <w:numPr>
                <w:ilvl w:val="0"/>
                <w:numId w:val="39"/>
              </w:numPr>
              <w:shd w:val="clear" w:color="auto" w:fill="auto"/>
              <w:tabs>
                <w:tab w:val="left" w:pos="10"/>
              </w:tabs>
              <w:spacing w:line="331" w:lineRule="exact"/>
              <w:ind w:hanging="360"/>
              <w:jc w:val="left"/>
              <w:rPr>
                <w:color w:val="FF0000"/>
              </w:rPr>
            </w:pPr>
            <w:r w:rsidRPr="00562FF4">
              <w:rPr>
                <w:rStyle w:val="5"/>
                <w:color w:val="FF0000"/>
              </w:rPr>
              <w:t>консультация врачей и других специалистов</w:t>
            </w:r>
          </w:p>
          <w:p w:rsidR="00562FF4" w:rsidRPr="00562FF4" w:rsidRDefault="00562FF4" w:rsidP="0074188D">
            <w:pPr>
              <w:pStyle w:val="6"/>
              <w:numPr>
                <w:ilvl w:val="0"/>
                <w:numId w:val="39"/>
              </w:numPr>
              <w:shd w:val="clear" w:color="auto" w:fill="auto"/>
              <w:tabs>
                <w:tab w:val="left" w:pos="10"/>
              </w:tabs>
              <w:spacing w:line="331" w:lineRule="exact"/>
              <w:ind w:hanging="360"/>
              <w:jc w:val="left"/>
              <w:rPr>
                <w:color w:val="FF0000"/>
              </w:rPr>
            </w:pPr>
            <w:r w:rsidRPr="00562FF4">
              <w:rPr>
                <w:rStyle w:val="5"/>
                <w:color w:val="FF0000"/>
              </w:rPr>
              <w:t>посещение семей учащихся</w:t>
            </w:r>
          </w:p>
        </w:tc>
        <w:tc>
          <w:tcPr>
            <w:tcW w:w="4434" w:type="dxa"/>
            <w:tcBorders>
              <w:top w:val="single" w:sz="4" w:space="0" w:color="auto"/>
              <w:left w:val="single" w:sz="4" w:space="0" w:color="auto"/>
              <w:right w:val="single" w:sz="4" w:space="0" w:color="auto"/>
            </w:tcBorders>
            <w:shd w:val="clear" w:color="auto" w:fill="FFFFFF"/>
          </w:tcPr>
          <w:p w:rsidR="00562FF4" w:rsidRPr="00562FF4" w:rsidRDefault="00562FF4" w:rsidP="007674CE">
            <w:pPr>
              <w:pStyle w:val="6"/>
              <w:shd w:val="clear" w:color="auto" w:fill="auto"/>
              <w:spacing w:line="260" w:lineRule="exact"/>
              <w:jc w:val="left"/>
              <w:rPr>
                <w:color w:val="FF0000"/>
              </w:rPr>
            </w:pPr>
            <w:r w:rsidRPr="00562FF4">
              <w:rPr>
                <w:rStyle w:val="5"/>
                <w:color w:val="FF0000"/>
              </w:rPr>
              <w:t>деятельность</w:t>
            </w:r>
          </w:p>
        </w:tc>
      </w:tr>
      <w:tr w:rsidR="007674CE" w:rsidRPr="00562FF4" w:rsidTr="00EA42D5">
        <w:trPr>
          <w:trHeight w:val="2030"/>
        </w:trPr>
        <w:tc>
          <w:tcPr>
            <w:tcW w:w="5206" w:type="dxa"/>
            <w:tcBorders>
              <w:top w:val="single" w:sz="4" w:space="0" w:color="auto"/>
              <w:left w:val="single" w:sz="4" w:space="0" w:color="auto"/>
            </w:tcBorders>
            <w:shd w:val="clear" w:color="auto" w:fill="FFFFFF"/>
          </w:tcPr>
          <w:p w:rsidR="007674CE" w:rsidRPr="00042DD8" w:rsidRDefault="007674CE" w:rsidP="007674CE">
            <w:pPr>
              <w:pStyle w:val="6"/>
              <w:shd w:val="clear" w:color="auto" w:fill="auto"/>
              <w:spacing w:line="260" w:lineRule="exact"/>
              <w:jc w:val="left"/>
              <w:rPr>
                <w:color w:val="FF0000"/>
              </w:rPr>
            </w:pPr>
            <w:r w:rsidRPr="00562FF4">
              <w:rPr>
                <w:rStyle w:val="5"/>
                <w:color w:val="FF0000"/>
              </w:rPr>
              <w:t xml:space="preserve">III этап. </w:t>
            </w:r>
            <w:r w:rsidRPr="00562FF4">
              <w:rPr>
                <w:rStyle w:val="affa"/>
                <w:color w:val="FF0000"/>
              </w:rPr>
              <w:t xml:space="preserve">Систематизация потока </w:t>
            </w:r>
          </w:p>
          <w:p w:rsidR="007674CE" w:rsidRPr="007674CE" w:rsidRDefault="007674CE" w:rsidP="0074188D">
            <w:pPr>
              <w:pStyle w:val="6"/>
              <w:numPr>
                <w:ilvl w:val="0"/>
                <w:numId w:val="40"/>
              </w:numPr>
              <w:shd w:val="clear" w:color="auto" w:fill="auto"/>
              <w:tabs>
                <w:tab w:val="left" w:pos="6"/>
              </w:tabs>
              <w:spacing w:line="326" w:lineRule="exact"/>
              <w:ind w:hanging="360"/>
              <w:jc w:val="left"/>
              <w:rPr>
                <w:rStyle w:val="5"/>
                <w:color w:val="FF0000"/>
                <w:shd w:val="clear" w:color="auto" w:fill="auto"/>
                <w:lang w:bidi="ar-SA"/>
              </w:rPr>
            </w:pPr>
            <w:r w:rsidRPr="00562FF4">
              <w:rPr>
                <w:rStyle w:val="aff0"/>
                <w:rFonts w:eastAsia="Arial Unicode MS"/>
                <w:color w:val="FF0000"/>
              </w:rPr>
              <w:t xml:space="preserve">Консилиум </w:t>
            </w:r>
            <w:r w:rsidRPr="00562FF4">
              <w:rPr>
                <w:rStyle w:val="Candara11pt"/>
                <w:color w:val="FF0000"/>
              </w:rPr>
              <w:t>1</w:t>
            </w:r>
            <w:r w:rsidRPr="00562FF4">
              <w:rPr>
                <w:rStyle w:val="5"/>
                <w:color w:val="FF0000"/>
              </w:rPr>
              <w:t xml:space="preserve"> </w:t>
            </w:r>
          </w:p>
          <w:p w:rsidR="007674CE" w:rsidRPr="00562FF4" w:rsidRDefault="007674CE" w:rsidP="0074188D">
            <w:pPr>
              <w:pStyle w:val="6"/>
              <w:numPr>
                <w:ilvl w:val="0"/>
                <w:numId w:val="40"/>
              </w:numPr>
              <w:shd w:val="clear" w:color="auto" w:fill="auto"/>
              <w:tabs>
                <w:tab w:val="left" w:pos="6"/>
              </w:tabs>
              <w:spacing w:line="326" w:lineRule="exact"/>
              <w:ind w:hanging="360"/>
              <w:jc w:val="left"/>
              <w:rPr>
                <w:color w:val="FF0000"/>
              </w:rPr>
            </w:pPr>
            <w:r w:rsidRPr="00562FF4">
              <w:rPr>
                <w:rStyle w:val="5"/>
                <w:color w:val="FF0000"/>
              </w:rPr>
              <w:t>уточнение полученной информации</w:t>
            </w:r>
          </w:p>
          <w:p w:rsidR="007674CE" w:rsidRPr="00562FF4" w:rsidRDefault="007674CE" w:rsidP="0074188D">
            <w:pPr>
              <w:pStyle w:val="6"/>
              <w:numPr>
                <w:ilvl w:val="0"/>
                <w:numId w:val="40"/>
              </w:numPr>
              <w:shd w:val="clear" w:color="auto" w:fill="auto"/>
              <w:tabs>
                <w:tab w:val="left" w:pos="15"/>
              </w:tabs>
              <w:spacing w:line="322" w:lineRule="exact"/>
              <w:ind w:hanging="360"/>
              <w:jc w:val="left"/>
              <w:rPr>
                <w:color w:val="FF0000"/>
              </w:rPr>
            </w:pPr>
            <w:r w:rsidRPr="00562FF4">
              <w:rPr>
                <w:rStyle w:val="5"/>
                <w:color w:val="FF0000"/>
              </w:rPr>
              <w:t>определение особенностей развития учащегося</w:t>
            </w:r>
          </w:p>
          <w:p w:rsidR="007674CE" w:rsidRPr="00562FF4" w:rsidRDefault="007674CE" w:rsidP="0074188D">
            <w:pPr>
              <w:pStyle w:val="6"/>
              <w:numPr>
                <w:ilvl w:val="0"/>
                <w:numId w:val="40"/>
              </w:numPr>
              <w:shd w:val="clear" w:color="auto" w:fill="auto"/>
              <w:tabs>
                <w:tab w:val="left" w:pos="10"/>
              </w:tabs>
              <w:spacing w:line="322" w:lineRule="exact"/>
              <w:ind w:hanging="360"/>
              <w:jc w:val="left"/>
              <w:rPr>
                <w:color w:val="FF0000"/>
              </w:rPr>
            </w:pPr>
            <w:r w:rsidRPr="00562FF4">
              <w:rPr>
                <w:rStyle w:val="5"/>
                <w:color w:val="FF0000"/>
              </w:rPr>
              <w:t xml:space="preserve">выделение группы контроля за учебно-познавательной деятельностью, группы </w:t>
            </w:r>
            <w:proofErr w:type="gramStart"/>
            <w:r w:rsidRPr="00562FF4">
              <w:rPr>
                <w:rStyle w:val="5"/>
                <w:color w:val="FF0000"/>
              </w:rPr>
              <w:t>контроля за</w:t>
            </w:r>
            <w:proofErr w:type="gramEnd"/>
            <w:r w:rsidRPr="00562FF4">
              <w:rPr>
                <w:rStyle w:val="5"/>
                <w:color w:val="FF0000"/>
              </w:rPr>
              <w:t xml:space="preserve"> поведением, группы контроля за семьей учащегося, профиля личностного развития</w:t>
            </w:r>
          </w:p>
          <w:p w:rsidR="007674CE" w:rsidRDefault="007674CE" w:rsidP="0074188D">
            <w:pPr>
              <w:pStyle w:val="6"/>
              <w:numPr>
                <w:ilvl w:val="0"/>
                <w:numId w:val="39"/>
              </w:numPr>
              <w:shd w:val="clear" w:color="auto" w:fill="auto"/>
              <w:tabs>
                <w:tab w:val="left" w:pos="10"/>
              </w:tabs>
              <w:spacing w:line="260" w:lineRule="exact"/>
              <w:ind w:hanging="360"/>
              <w:jc w:val="left"/>
              <w:rPr>
                <w:rStyle w:val="5"/>
                <w:color w:val="FF0000"/>
              </w:rPr>
            </w:pPr>
            <w:r w:rsidRPr="00562FF4">
              <w:rPr>
                <w:rStyle w:val="5"/>
                <w:color w:val="FF0000"/>
              </w:rPr>
              <w:t xml:space="preserve">выработка рекомендаций по организации </w:t>
            </w:r>
            <w:proofErr w:type="spellStart"/>
            <w:r w:rsidRPr="00562FF4">
              <w:rPr>
                <w:rStyle w:val="5"/>
                <w:color w:val="FF0000"/>
              </w:rPr>
              <w:t>учебно</w:t>
            </w:r>
            <w:r w:rsidRPr="00562FF4">
              <w:rPr>
                <w:rStyle w:val="5"/>
                <w:color w:val="FF0000"/>
              </w:rPr>
              <w:softHyphen/>
              <w:t>воспитательного</w:t>
            </w:r>
            <w:proofErr w:type="spellEnd"/>
            <w:r w:rsidRPr="00562FF4">
              <w:rPr>
                <w:rStyle w:val="5"/>
                <w:color w:val="FF0000"/>
              </w:rPr>
              <w:t xml:space="preserve"> процесса</w:t>
            </w:r>
          </w:p>
          <w:p w:rsidR="007674CE" w:rsidRDefault="007674CE" w:rsidP="007674CE">
            <w:pPr>
              <w:pStyle w:val="6"/>
              <w:shd w:val="clear" w:color="auto" w:fill="auto"/>
              <w:tabs>
                <w:tab w:val="left" w:pos="10"/>
              </w:tabs>
              <w:spacing w:line="260" w:lineRule="exact"/>
              <w:jc w:val="left"/>
              <w:rPr>
                <w:rStyle w:val="5"/>
                <w:color w:val="FF0000"/>
              </w:rPr>
            </w:pPr>
          </w:p>
          <w:p w:rsidR="007674CE" w:rsidRDefault="007674CE" w:rsidP="007674CE">
            <w:pPr>
              <w:pStyle w:val="6"/>
              <w:shd w:val="clear" w:color="auto" w:fill="auto"/>
              <w:tabs>
                <w:tab w:val="left" w:pos="10"/>
              </w:tabs>
              <w:spacing w:line="260" w:lineRule="exact"/>
              <w:jc w:val="left"/>
              <w:rPr>
                <w:rStyle w:val="5"/>
                <w:color w:val="FF0000"/>
              </w:rPr>
            </w:pPr>
          </w:p>
          <w:p w:rsidR="007674CE" w:rsidRDefault="007674CE" w:rsidP="007674CE">
            <w:pPr>
              <w:pStyle w:val="6"/>
              <w:shd w:val="clear" w:color="auto" w:fill="auto"/>
              <w:tabs>
                <w:tab w:val="left" w:pos="10"/>
              </w:tabs>
              <w:spacing w:line="260" w:lineRule="exact"/>
              <w:jc w:val="left"/>
              <w:rPr>
                <w:rStyle w:val="5"/>
                <w:color w:val="FF0000"/>
              </w:rPr>
            </w:pPr>
          </w:p>
          <w:p w:rsidR="007674CE" w:rsidRPr="00562FF4" w:rsidRDefault="007674CE" w:rsidP="007674CE">
            <w:pPr>
              <w:pStyle w:val="6"/>
              <w:shd w:val="clear" w:color="auto" w:fill="auto"/>
              <w:tabs>
                <w:tab w:val="left" w:pos="10"/>
              </w:tabs>
              <w:spacing w:line="260" w:lineRule="exact"/>
              <w:jc w:val="left"/>
              <w:rPr>
                <w:rStyle w:val="5"/>
                <w:color w:val="FF0000"/>
              </w:rPr>
            </w:pPr>
          </w:p>
        </w:tc>
        <w:tc>
          <w:tcPr>
            <w:tcW w:w="4434" w:type="dxa"/>
            <w:tcBorders>
              <w:top w:val="single" w:sz="4" w:space="0" w:color="auto"/>
              <w:left w:val="single" w:sz="4" w:space="0" w:color="auto"/>
              <w:right w:val="single" w:sz="4" w:space="0" w:color="auto"/>
            </w:tcBorders>
            <w:shd w:val="clear" w:color="auto" w:fill="FFFFFF"/>
          </w:tcPr>
          <w:p w:rsidR="007674CE" w:rsidRPr="007674CE" w:rsidRDefault="007674CE" w:rsidP="0074188D">
            <w:pPr>
              <w:pStyle w:val="6"/>
              <w:numPr>
                <w:ilvl w:val="0"/>
                <w:numId w:val="41"/>
              </w:numPr>
              <w:shd w:val="clear" w:color="auto" w:fill="auto"/>
              <w:tabs>
                <w:tab w:val="left" w:pos="-5"/>
              </w:tabs>
              <w:spacing w:line="326" w:lineRule="exact"/>
              <w:ind w:hanging="360"/>
              <w:jc w:val="left"/>
              <w:rPr>
                <w:rStyle w:val="5"/>
                <w:color w:val="FF0000"/>
                <w:shd w:val="clear" w:color="auto" w:fill="auto"/>
                <w:lang w:bidi="ar-SA"/>
              </w:rPr>
            </w:pPr>
            <w:proofErr w:type="spellStart"/>
            <w:proofErr w:type="gramStart"/>
            <w:r w:rsidRPr="00562FF4">
              <w:rPr>
                <w:rStyle w:val="affa"/>
                <w:color w:val="FF0000"/>
              </w:rPr>
              <w:t>тформации</w:t>
            </w:r>
            <w:proofErr w:type="spellEnd"/>
            <w:r w:rsidRPr="00562FF4">
              <w:rPr>
                <w:rStyle w:val="5"/>
                <w:color w:val="FF0000"/>
              </w:rPr>
              <w:t xml:space="preserve"> (начало учебного года) </w:t>
            </w:r>
            <w:r w:rsidRPr="00562FF4">
              <w:rPr>
                <w:rStyle w:val="aff0"/>
                <w:rFonts w:eastAsia="Arial Unicode MS"/>
                <w:color w:val="FF0000"/>
              </w:rPr>
              <w:t>первичный)</w:t>
            </w:r>
            <w:r w:rsidRPr="00562FF4">
              <w:rPr>
                <w:rStyle w:val="5"/>
                <w:color w:val="FF0000"/>
              </w:rPr>
              <w:t xml:space="preserve"> </w:t>
            </w:r>
            <w:proofErr w:type="gramEnd"/>
          </w:p>
          <w:p w:rsidR="007674CE" w:rsidRPr="00562FF4" w:rsidRDefault="007674CE" w:rsidP="0074188D">
            <w:pPr>
              <w:pStyle w:val="6"/>
              <w:numPr>
                <w:ilvl w:val="0"/>
                <w:numId w:val="41"/>
              </w:numPr>
              <w:shd w:val="clear" w:color="auto" w:fill="auto"/>
              <w:tabs>
                <w:tab w:val="left" w:pos="-5"/>
              </w:tabs>
              <w:spacing w:line="326" w:lineRule="exact"/>
              <w:ind w:hanging="360"/>
              <w:jc w:val="left"/>
              <w:rPr>
                <w:color w:val="FF0000"/>
              </w:rPr>
            </w:pPr>
            <w:r w:rsidRPr="00562FF4">
              <w:rPr>
                <w:rStyle w:val="5"/>
                <w:color w:val="FF0000"/>
              </w:rPr>
              <w:t xml:space="preserve">анализ результатов </w:t>
            </w:r>
            <w:proofErr w:type="spellStart"/>
            <w:r w:rsidRPr="00562FF4">
              <w:rPr>
                <w:rStyle w:val="5"/>
                <w:color w:val="FF0000"/>
              </w:rPr>
              <w:t>психолого</w:t>
            </w:r>
            <w:r w:rsidRPr="00562FF4">
              <w:rPr>
                <w:rStyle w:val="5"/>
                <w:color w:val="FF0000"/>
              </w:rPr>
              <w:softHyphen/>
              <w:t>педагогического</w:t>
            </w:r>
            <w:proofErr w:type="spellEnd"/>
            <w:r w:rsidRPr="00562FF4">
              <w:rPr>
                <w:rStyle w:val="5"/>
                <w:color w:val="FF0000"/>
              </w:rPr>
              <w:t xml:space="preserve"> обследования на входе в </w:t>
            </w:r>
            <w:proofErr w:type="spellStart"/>
            <w:r w:rsidRPr="00562FF4">
              <w:rPr>
                <w:rStyle w:val="5"/>
                <w:color w:val="FF0000"/>
              </w:rPr>
              <w:t>коррекционно</w:t>
            </w:r>
            <w:r w:rsidRPr="00562FF4">
              <w:rPr>
                <w:rStyle w:val="5"/>
                <w:color w:val="FF0000"/>
              </w:rPr>
              <w:softHyphen/>
              <w:t>развивающую</w:t>
            </w:r>
            <w:proofErr w:type="spellEnd"/>
            <w:r w:rsidRPr="00562FF4">
              <w:rPr>
                <w:rStyle w:val="5"/>
                <w:color w:val="FF0000"/>
              </w:rPr>
              <w:t xml:space="preserve"> работу</w:t>
            </w:r>
          </w:p>
          <w:p w:rsidR="007674CE" w:rsidRPr="00562FF4" w:rsidRDefault="007674CE" w:rsidP="0074188D">
            <w:pPr>
              <w:pStyle w:val="6"/>
              <w:numPr>
                <w:ilvl w:val="0"/>
                <w:numId w:val="41"/>
              </w:numPr>
              <w:shd w:val="clear" w:color="auto" w:fill="auto"/>
              <w:tabs>
                <w:tab w:val="left" w:pos="-5"/>
              </w:tabs>
              <w:spacing w:line="326" w:lineRule="exact"/>
              <w:ind w:hanging="360"/>
              <w:jc w:val="left"/>
              <w:rPr>
                <w:color w:val="FF0000"/>
              </w:rPr>
            </w:pPr>
            <w:r w:rsidRPr="00562FF4">
              <w:rPr>
                <w:rStyle w:val="5"/>
                <w:color w:val="FF0000"/>
              </w:rPr>
              <w:t xml:space="preserve">анализ состояния здоровья </w:t>
            </w:r>
            <w:proofErr w:type="gramStart"/>
            <w:r w:rsidRPr="00562FF4">
              <w:rPr>
                <w:rStyle w:val="5"/>
                <w:color w:val="FF0000"/>
              </w:rPr>
              <w:t>обучающихся</w:t>
            </w:r>
            <w:proofErr w:type="gramEnd"/>
          </w:p>
          <w:p w:rsidR="007674CE" w:rsidRPr="00562FF4" w:rsidRDefault="007674CE" w:rsidP="007674CE">
            <w:pPr>
              <w:pStyle w:val="6"/>
              <w:shd w:val="clear" w:color="auto" w:fill="auto"/>
              <w:spacing w:line="260" w:lineRule="exact"/>
              <w:jc w:val="left"/>
              <w:rPr>
                <w:rStyle w:val="5"/>
                <w:color w:val="FF0000"/>
              </w:rPr>
            </w:pPr>
            <w:r w:rsidRPr="00562FF4">
              <w:rPr>
                <w:rStyle w:val="5"/>
                <w:color w:val="FF0000"/>
              </w:rPr>
              <w:t xml:space="preserve">планирование </w:t>
            </w:r>
            <w:proofErr w:type="spellStart"/>
            <w:r w:rsidRPr="00562FF4">
              <w:rPr>
                <w:rStyle w:val="5"/>
                <w:color w:val="FF0000"/>
              </w:rPr>
              <w:t>коррекционно</w:t>
            </w:r>
            <w:r w:rsidRPr="00562FF4">
              <w:rPr>
                <w:rStyle w:val="5"/>
                <w:color w:val="FF0000"/>
              </w:rPr>
              <w:softHyphen/>
              <w:t>развивающей</w:t>
            </w:r>
            <w:proofErr w:type="spellEnd"/>
            <w:r w:rsidRPr="00562FF4">
              <w:rPr>
                <w:rStyle w:val="5"/>
                <w:color w:val="FF0000"/>
              </w:rPr>
              <w:t xml:space="preserve"> деятельности</w:t>
            </w:r>
          </w:p>
        </w:tc>
      </w:tr>
      <w:tr w:rsidR="00562FF4" w:rsidRPr="00562FF4" w:rsidTr="00EA42D5">
        <w:trPr>
          <w:trHeight w:val="331"/>
        </w:trPr>
        <w:tc>
          <w:tcPr>
            <w:tcW w:w="9640" w:type="dxa"/>
            <w:gridSpan w:val="2"/>
            <w:tcBorders>
              <w:top w:val="single" w:sz="4" w:space="0" w:color="auto"/>
              <w:left w:val="single" w:sz="4" w:space="0" w:color="auto"/>
              <w:right w:val="single" w:sz="4" w:space="0" w:color="auto"/>
            </w:tcBorders>
            <w:shd w:val="clear" w:color="auto" w:fill="FFFFFF"/>
            <w:vAlign w:val="bottom"/>
          </w:tcPr>
          <w:p w:rsidR="00562FF4" w:rsidRPr="00562FF4" w:rsidRDefault="00562FF4" w:rsidP="00562FF4">
            <w:pPr>
              <w:pStyle w:val="6"/>
              <w:shd w:val="clear" w:color="auto" w:fill="auto"/>
              <w:spacing w:line="260" w:lineRule="exact"/>
              <w:jc w:val="left"/>
              <w:rPr>
                <w:color w:val="FF0000"/>
              </w:rPr>
            </w:pPr>
            <w:r w:rsidRPr="00562FF4">
              <w:rPr>
                <w:rStyle w:val="5"/>
                <w:color w:val="FF0000"/>
              </w:rPr>
              <w:t xml:space="preserve">IV </w:t>
            </w:r>
            <w:r w:rsidRPr="00562FF4">
              <w:rPr>
                <w:rStyle w:val="aff0"/>
                <w:rFonts w:eastAsia="Arial Unicode MS"/>
                <w:color w:val="FF0000"/>
              </w:rPr>
              <w:t xml:space="preserve">этап. </w:t>
            </w:r>
            <w:r w:rsidRPr="00562FF4">
              <w:rPr>
                <w:rStyle w:val="affa"/>
                <w:color w:val="FF0000"/>
              </w:rPr>
              <w:t>Проведение коррекционно-развивающей деятельности</w:t>
            </w:r>
          </w:p>
        </w:tc>
      </w:tr>
      <w:tr w:rsidR="00562FF4" w:rsidRPr="00562FF4" w:rsidTr="00EA42D5">
        <w:trPr>
          <w:trHeight w:val="2914"/>
        </w:trPr>
        <w:tc>
          <w:tcPr>
            <w:tcW w:w="5206" w:type="dxa"/>
            <w:tcBorders>
              <w:top w:val="single" w:sz="4" w:space="0" w:color="auto"/>
              <w:left w:val="single" w:sz="4" w:space="0" w:color="auto"/>
            </w:tcBorders>
            <w:shd w:val="clear" w:color="auto" w:fill="FFFFFF"/>
          </w:tcPr>
          <w:p w:rsidR="00562FF4" w:rsidRPr="00BC22AE" w:rsidRDefault="00562FF4" w:rsidP="0074188D">
            <w:pPr>
              <w:pStyle w:val="6"/>
              <w:numPr>
                <w:ilvl w:val="0"/>
                <w:numId w:val="42"/>
              </w:numPr>
              <w:shd w:val="clear" w:color="auto" w:fill="auto"/>
              <w:tabs>
                <w:tab w:val="left" w:pos="830"/>
              </w:tabs>
              <w:spacing w:line="322" w:lineRule="exact"/>
              <w:ind w:hanging="360"/>
              <w:jc w:val="left"/>
              <w:rPr>
                <w:rStyle w:val="5"/>
                <w:color w:val="FF0000"/>
              </w:rPr>
            </w:pPr>
            <w:r w:rsidRPr="00562FF4">
              <w:rPr>
                <w:rStyle w:val="5"/>
                <w:color w:val="FF0000"/>
              </w:rPr>
              <w:t xml:space="preserve">включение </w:t>
            </w:r>
            <w:proofErr w:type="spellStart"/>
            <w:r w:rsidRPr="00562FF4">
              <w:rPr>
                <w:rStyle w:val="5"/>
                <w:color w:val="FF0000"/>
              </w:rPr>
              <w:t>коррекционно</w:t>
            </w:r>
            <w:r w:rsidRPr="00562FF4">
              <w:rPr>
                <w:rStyle w:val="5"/>
                <w:color w:val="FF0000"/>
              </w:rPr>
              <w:softHyphen/>
              <w:t>развивающих</w:t>
            </w:r>
            <w:proofErr w:type="spellEnd"/>
            <w:r w:rsidRPr="00562FF4">
              <w:rPr>
                <w:rStyle w:val="5"/>
                <w:color w:val="FF0000"/>
              </w:rPr>
              <w:t xml:space="preserve"> целей в </w:t>
            </w:r>
            <w:proofErr w:type="spellStart"/>
            <w:r w:rsidRPr="00562FF4">
              <w:rPr>
                <w:rStyle w:val="5"/>
                <w:color w:val="FF0000"/>
              </w:rPr>
              <w:t>учебно</w:t>
            </w:r>
            <w:r w:rsidRPr="00562FF4">
              <w:rPr>
                <w:rStyle w:val="5"/>
                <w:color w:val="FF0000"/>
              </w:rPr>
              <w:softHyphen/>
              <w:t>воспитательное</w:t>
            </w:r>
            <w:proofErr w:type="spellEnd"/>
            <w:r w:rsidRPr="00562FF4">
              <w:rPr>
                <w:rStyle w:val="5"/>
                <w:color w:val="FF0000"/>
              </w:rPr>
              <w:t xml:space="preserve"> планирование, привлечение к работе других специалистов</w:t>
            </w:r>
          </w:p>
          <w:p w:rsidR="00562FF4" w:rsidRPr="00BC22AE" w:rsidRDefault="00562FF4" w:rsidP="0074188D">
            <w:pPr>
              <w:pStyle w:val="6"/>
              <w:numPr>
                <w:ilvl w:val="0"/>
                <w:numId w:val="42"/>
              </w:numPr>
              <w:shd w:val="clear" w:color="auto" w:fill="auto"/>
              <w:tabs>
                <w:tab w:val="left" w:pos="830"/>
              </w:tabs>
              <w:spacing w:line="322" w:lineRule="exact"/>
              <w:ind w:left="360" w:hanging="360"/>
              <w:jc w:val="left"/>
              <w:rPr>
                <w:rStyle w:val="5"/>
                <w:color w:val="FF0000"/>
              </w:rPr>
            </w:pPr>
            <w:r w:rsidRPr="00562FF4">
              <w:rPr>
                <w:rStyle w:val="5"/>
                <w:color w:val="FF0000"/>
              </w:rPr>
              <w:t>проведение занятий психологом, логопедами, педагогами</w:t>
            </w:r>
          </w:p>
          <w:p w:rsidR="00562FF4" w:rsidRPr="00BC22AE" w:rsidRDefault="00562FF4" w:rsidP="0074188D">
            <w:pPr>
              <w:pStyle w:val="6"/>
              <w:numPr>
                <w:ilvl w:val="0"/>
                <w:numId w:val="42"/>
              </w:numPr>
              <w:shd w:val="clear" w:color="auto" w:fill="auto"/>
              <w:tabs>
                <w:tab w:val="left" w:pos="830"/>
              </w:tabs>
              <w:spacing w:line="322" w:lineRule="exact"/>
              <w:ind w:hanging="360"/>
              <w:jc w:val="left"/>
              <w:rPr>
                <w:rStyle w:val="5"/>
                <w:color w:val="FF0000"/>
              </w:rPr>
            </w:pPr>
            <w:r w:rsidRPr="00562FF4">
              <w:rPr>
                <w:rStyle w:val="5"/>
                <w:color w:val="FF0000"/>
              </w:rPr>
              <w:t>проведение игр и упражнений педагогами</w:t>
            </w:r>
          </w:p>
          <w:p w:rsidR="00562FF4" w:rsidRPr="00BC22AE" w:rsidRDefault="00562FF4" w:rsidP="0074188D">
            <w:pPr>
              <w:pStyle w:val="6"/>
              <w:numPr>
                <w:ilvl w:val="0"/>
                <w:numId w:val="42"/>
              </w:numPr>
              <w:shd w:val="clear" w:color="auto" w:fill="auto"/>
              <w:tabs>
                <w:tab w:val="left" w:pos="830"/>
              </w:tabs>
              <w:spacing w:line="322" w:lineRule="exact"/>
              <w:ind w:left="360" w:hanging="360"/>
              <w:jc w:val="left"/>
              <w:rPr>
                <w:rStyle w:val="5"/>
                <w:color w:val="FF0000"/>
              </w:rPr>
            </w:pPr>
            <w:r w:rsidRPr="00562FF4">
              <w:rPr>
                <w:rStyle w:val="5"/>
                <w:color w:val="FF0000"/>
              </w:rPr>
              <w:t>медикаментозное лечение учащихся</w:t>
            </w:r>
          </w:p>
          <w:p w:rsidR="00562FF4" w:rsidRPr="00562FF4" w:rsidRDefault="00BC22AE" w:rsidP="00BC22AE">
            <w:pPr>
              <w:pStyle w:val="6"/>
              <w:shd w:val="clear" w:color="auto" w:fill="auto"/>
              <w:tabs>
                <w:tab w:val="left" w:pos="830"/>
              </w:tabs>
              <w:spacing w:line="322" w:lineRule="exact"/>
              <w:jc w:val="left"/>
              <w:rPr>
                <w:color w:val="FF0000"/>
              </w:rPr>
            </w:pPr>
            <w:r>
              <w:rPr>
                <w:rStyle w:val="5"/>
                <w:color w:val="FF0000"/>
              </w:rPr>
              <w:t xml:space="preserve">     </w:t>
            </w:r>
            <w:r w:rsidR="00562FF4" w:rsidRPr="00562FF4">
              <w:rPr>
                <w:rStyle w:val="5"/>
                <w:color w:val="FF0000"/>
              </w:rPr>
              <w:t>работа с родителями</w:t>
            </w:r>
          </w:p>
        </w:tc>
        <w:tc>
          <w:tcPr>
            <w:tcW w:w="4434" w:type="dxa"/>
            <w:tcBorders>
              <w:top w:val="single" w:sz="4" w:space="0" w:color="auto"/>
              <w:left w:val="single" w:sz="4" w:space="0" w:color="auto"/>
              <w:right w:val="single" w:sz="4" w:space="0" w:color="auto"/>
            </w:tcBorders>
            <w:shd w:val="clear" w:color="auto" w:fill="FFFFFF"/>
          </w:tcPr>
          <w:p w:rsidR="00562FF4" w:rsidRPr="00562FF4" w:rsidRDefault="00562FF4" w:rsidP="0074188D">
            <w:pPr>
              <w:pStyle w:val="6"/>
              <w:numPr>
                <w:ilvl w:val="0"/>
                <w:numId w:val="42"/>
              </w:numPr>
              <w:shd w:val="clear" w:color="auto" w:fill="auto"/>
              <w:tabs>
                <w:tab w:val="left" w:pos="830"/>
              </w:tabs>
              <w:spacing w:line="322" w:lineRule="exact"/>
              <w:ind w:left="360" w:hanging="360"/>
              <w:jc w:val="left"/>
              <w:rPr>
                <w:color w:val="FF0000"/>
              </w:rPr>
            </w:pPr>
            <w:r w:rsidRPr="00562FF4">
              <w:rPr>
                <w:rStyle w:val="5"/>
                <w:color w:val="FF0000"/>
              </w:rPr>
              <w:t>помощь в процессе реализации коррекционно-развивающей работы</w:t>
            </w:r>
          </w:p>
          <w:p w:rsidR="00562FF4" w:rsidRPr="00562FF4" w:rsidRDefault="00562FF4" w:rsidP="0074188D">
            <w:pPr>
              <w:pStyle w:val="6"/>
              <w:numPr>
                <w:ilvl w:val="0"/>
                <w:numId w:val="42"/>
              </w:numPr>
              <w:shd w:val="clear" w:color="auto" w:fill="auto"/>
              <w:tabs>
                <w:tab w:val="left" w:pos="830"/>
              </w:tabs>
              <w:spacing w:line="322" w:lineRule="exact"/>
              <w:ind w:left="360" w:hanging="360"/>
              <w:jc w:val="left"/>
              <w:rPr>
                <w:color w:val="FF0000"/>
              </w:rPr>
            </w:pPr>
            <w:proofErr w:type="gramStart"/>
            <w:r w:rsidRPr="00562FF4">
              <w:rPr>
                <w:rStyle w:val="5"/>
                <w:color w:val="FF0000"/>
              </w:rPr>
              <w:t>контроль за</w:t>
            </w:r>
            <w:proofErr w:type="gramEnd"/>
            <w:r w:rsidRPr="00562FF4">
              <w:rPr>
                <w:rStyle w:val="5"/>
                <w:color w:val="FF0000"/>
              </w:rPr>
              <w:t xml:space="preserve"> проведением коррекционно-развивающей работы</w:t>
            </w:r>
          </w:p>
        </w:tc>
      </w:tr>
      <w:tr w:rsidR="00562FF4" w:rsidRPr="00562FF4" w:rsidTr="00EA42D5">
        <w:trPr>
          <w:trHeight w:val="331"/>
        </w:trPr>
        <w:tc>
          <w:tcPr>
            <w:tcW w:w="9640" w:type="dxa"/>
            <w:gridSpan w:val="2"/>
            <w:tcBorders>
              <w:top w:val="single" w:sz="4" w:space="0" w:color="auto"/>
              <w:left w:val="single" w:sz="4" w:space="0" w:color="auto"/>
              <w:right w:val="single" w:sz="4" w:space="0" w:color="auto"/>
            </w:tcBorders>
            <w:shd w:val="clear" w:color="auto" w:fill="FFFFFF"/>
            <w:vAlign w:val="bottom"/>
          </w:tcPr>
          <w:p w:rsidR="00562FF4" w:rsidRPr="00562FF4" w:rsidRDefault="00562FF4" w:rsidP="00562FF4">
            <w:pPr>
              <w:pStyle w:val="6"/>
              <w:shd w:val="clear" w:color="auto" w:fill="auto"/>
              <w:spacing w:line="260" w:lineRule="exact"/>
              <w:jc w:val="left"/>
              <w:rPr>
                <w:color w:val="FF0000"/>
              </w:rPr>
            </w:pPr>
            <w:r w:rsidRPr="00562FF4">
              <w:rPr>
                <w:rStyle w:val="aff0"/>
                <w:rFonts w:eastAsia="Arial Unicode MS"/>
                <w:color w:val="FF0000"/>
              </w:rPr>
              <w:t xml:space="preserve">V этап. </w:t>
            </w:r>
            <w:r w:rsidRPr="00562FF4">
              <w:rPr>
                <w:rStyle w:val="affa"/>
                <w:color w:val="FF0000"/>
              </w:rPr>
              <w:t>Сбор информации</w:t>
            </w:r>
            <w:r w:rsidRPr="00562FF4">
              <w:rPr>
                <w:rStyle w:val="5"/>
                <w:color w:val="FF0000"/>
              </w:rPr>
              <w:t xml:space="preserve"> </w:t>
            </w:r>
            <w:r w:rsidRPr="00562FF4">
              <w:rPr>
                <w:rStyle w:val="aff0"/>
                <w:rFonts w:eastAsia="Arial Unicode MS"/>
                <w:color w:val="FF0000"/>
              </w:rPr>
              <w:t>(конец учебного года)</w:t>
            </w:r>
          </w:p>
        </w:tc>
      </w:tr>
      <w:tr w:rsidR="00562FF4" w:rsidRPr="00562FF4" w:rsidTr="00EA42D5">
        <w:trPr>
          <w:trHeight w:val="1670"/>
        </w:trPr>
        <w:tc>
          <w:tcPr>
            <w:tcW w:w="5206" w:type="dxa"/>
            <w:tcBorders>
              <w:top w:val="single" w:sz="4" w:space="0" w:color="auto"/>
              <w:left w:val="single" w:sz="4" w:space="0" w:color="auto"/>
              <w:bottom w:val="single" w:sz="4" w:space="0" w:color="auto"/>
            </w:tcBorders>
            <w:shd w:val="clear" w:color="auto" w:fill="FFFFFF"/>
          </w:tcPr>
          <w:p w:rsidR="00562FF4" w:rsidRPr="00562FF4" w:rsidRDefault="00562FF4" w:rsidP="00BC22AE">
            <w:pPr>
              <w:pStyle w:val="6"/>
              <w:shd w:val="clear" w:color="auto" w:fill="auto"/>
              <w:spacing w:line="322" w:lineRule="exact"/>
              <w:ind w:hanging="360"/>
              <w:jc w:val="left"/>
              <w:rPr>
                <w:color w:val="FF0000"/>
              </w:rPr>
            </w:pPr>
            <w:r w:rsidRPr="00562FF4">
              <w:rPr>
                <w:rStyle w:val="5"/>
                <w:color w:val="FF0000"/>
              </w:rPr>
              <w:t xml:space="preserve">• </w:t>
            </w:r>
            <w:proofErr w:type="gramStart"/>
            <w:r w:rsidRPr="00562FF4">
              <w:rPr>
                <w:rStyle w:val="5"/>
                <w:color w:val="FF0000"/>
              </w:rPr>
              <w:t>п</w:t>
            </w:r>
            <w:proofErr w:type="gramEnd"/>
            <w:r w:rsidRPr="00562FF4">
              <w:rPr>
                <w:rStyle w:val="5"/>
                <w:color w:val="FF0000"/>
              </w:rPr>
              <w:t xml:space="preserve"> </w:t>
            </w:r>
            <w:r w:rsidR="00BC22AE">
              <w:rPr>
                <w:rStyle w:val="5"/>
                <w:color w:val="FF0000"/>
              </w:rPr>
              <w:t xml:space="preserve">проведение </w:t>
            </w:r>
            <w:r w:rsidRPr="00562FF4">
              <w:rPr>
                <w:rStyle w:val="5"/>
                <w:color w:val="FF0000"/>
              </w:rPr>
              <w:t>бесед, тестирования, анкетирования, экспертных оценок, наблюдения, логопедического обследования</w:t>
            </w:r>
          </w:p>
        </w:tc>
        <w:tc>
          <w:tcPr>
            <w:tcW w:w="4434" w:type="dxa"/>
            <w:tcBorders>
              <w:top w:val="single" w:sz="4" w:space="0" w:color="auto"/>
              <w:left w:val="single" w:sz="4" w:space="0" w:color="auto"/>
              <w:bottom w:val="single" w:sz="4" w:space="0" w:color="auto"/>
              <w:right w:val="single" w:sz="4" w:space="0" w:color="auto"/>
            </w:tcBorders>
            <w:shd w:val="clear" w:color="auto" w:fill="FFFFFF"/>
          </w:tcPr>
          <w:p w:rsidR="00562FF4" w:rsidRPr="00BC22AE" w:rsidRDefault="00562FF4" w:rsidP="0074188D">
            <w:pPr>
              <w:pStyle w:val="6"/>
              <w:numPr>
                <w:ilvl w:val="0"/>
                <w:numId w:val="45"/>
              </w:numPr>
              <w:shd w:val="clear" w:color="auto" w:fill="auto"/>
              <w:tabs>
                <w:tab w:val="left" w:pos="855"/>
              </w:tabs>
              <w:spacing w:line="326" w:lineRule="exact"/>
              <w:ind w:hanging="360"/>
              <w:jc w:val="left"/>
              <w:rPr>
                <w:rStyle w:val="5"/>
                <w:color w:val="FF0000"/>
              </w:rPr>
            </w:pPr>
            <w:r w:rsidRPr="00562FF4">
              <w:rPr>
                <w:rStyle w:val="5"/>
                <w:color w:val="FF0000"/>
              </w:rPr>
              <w:t>консультативная помощь в процессе сбора информации</w:t>
            </w:r>
          </w:p>
          <w:p w:rsidR="00562FF4" w:rsidRPr="00562FF4" w:rsidRDefault="00562FF4" w:rsidP="0074188D">
            <w:pPr>
              <w:pStyle w:val="6"/>
              <w:numPr>
                <w:ilvl w:val="0"/>
                <w:numId w:val="43"/>
              </w:numPr>
              <w:shd w:val="clear" w:color="auto" w:fill="auto"/>
              <w:tabs>
                <w:tab w:val="left" w:pos="830"/>
              </w:tabs>
              <w:spacing w:line="326" w:lineRule="exact"/>
              <w:ind w:left="360" w:hanging="360"/>
              <w:jc w:val="left"/>
              <w:rPr>
                <w:color w:val="FF0000"/>
              </w:rPr>
            </w:pPr>
            <w:proofErr w:type="gramStart"/>
            <w:r w:rsidRPr="00562FF4">
              <w:rPr>
                <w:rStyle w:val="5"/>
                <w:color w:val="FF0000"/>
              </w:rPr>
              <w:t>контроль за</w:t>
            </w:r>
            <w:proofErr w:type="gramEnd"/>
            <w:r w:rsidRPr="00562FF4">
              <w:rPr>
                <w:rStyle w:val="5"/>
                <w:color w:val="FF0000"/>
              </w:rPr>
              <w:t xml:space="preserve"> сбором информации на выходе в коррекционно-развивающую</w:t>
            </w:r>
            <w:r w:rsidR="00BC22AE" w:rsidRPr="00562FF4">
              <w:rPr>
                <w:rStyle w:val="5"/>
                <w:color w:val="FF0000"/>
              </w:rPr>
              <w:t xml:space="preserve"> деятельность</w:t>
            </w:r>
          </w:p>
        </w:tc>
      </w:tr>
      <w:tr w:rsidR="00562FF4" w:rsidRPr="00562FF4" w:rsidTr="00EA42D5">
        <w:trPr>
          <w:trHeight w:val="658"/>
        </w:trPr>
        <w:tc>
          <w:tcPr>
            <w:tcW w:w="9640" w:type="dxa"/>
            <w:gridSpan w:val="2"/>
            <w:tcBorders>
              <w:top w:val="single" w:sz="4" w:space="0" w:color="auto"/>
              <w:left w:val="single" w:sz="4" w:space="0" w:color="auto"/>
              <w:right w:val="single" w:sz="4" w:space="0" w:color="auto"/>
            </w:tcBorders>
            <w:shd w:val="clear" w:color="auto" w:fill="FFFFFF"/>
            <w:vAlign w:val="bottom"/>
          </w:tcPr>
          <w:p w:rsidR="00562FF4" w:rsidRPr="00562FF4" w:rsidRDefault="00562FF4" w:rsidP="00562FF4">
            <w:pPr>
              <w:pStyle w:val="6"/>
              <w:shd w:val="clear" w:color="auto" w:fill="auto"/>
              <w:spacing w:line="260" w:lineRule="exact"/>
              <w:jc w:val="left"/>
              <w:rPr>
                <w:color w:val="FF0000"/>
              </w:rPr>
            </w:pPr>
            <w:r w:rsidRPr="00BC22AE">
              <w:rPr>
                <w:rStyle w:val="5"/>
                <w:b/>
                <w:color w:val="FF0000"/>
              </w:rPr>
              <w:t>VI этап.</w:t>
            </w:r>
            <w:r w:rsidRPr="00562FF4">
              <w:rPr>
                <w:rStyle w:val="5"/>
                <w:color w:val="FF0000"/>
              </w:rPr>
              <w:t xml:space="preserve"> </w:t>
            </w:r>
            <w:r w:rsidRPr="00562FF4">
              <w:rPr>
                <w:rStyle w:val="affa"/>
                <w:color w:val="FF0000"/>
              </w:rPr>
              <w:t>Систематизация потока информации</w:t>
            </w:r>
            <w:r w:rsidRPr="00562FF4">
              <w:rPr>
                <w:rStyle w:val="5"/>
                <w:color w:val="FF0000"/>
              </w:rPr>
              <w:t xml:space="preserve"> (конец учебного года)</w:t>
            </w:r>
          </w:p>
          <w:p w:rsidR="00562FF4" w:rsidRPr="00562FF4" w:rsidRDefault="00562FF4" w:rsidP="00562FF4">
            <w:pPr>
              <w:pStyle w:val="6"/>
              <w:shd w:val="clear" w:color="auto" w:fill="auto"/>
              <w:spacing w:line="260" w:lineRule="exact"/>
              <w:jc w:val="left"/>
              <w:rPr>
                <w:color w:val="FF0000"/>
              </w:rPr>
            </w:pPr>
            <w:r w:rsidRPr="00562FF4">
              <w:rPr>
                <w:rStyle w:val="5"/>
                <w:color w:val="FF0000"/>
              </w:rPr>
              <w:t>Консилиум (плановый)</w:t>
            </w:r>
          </w:p>
        </w:tc>
      </w:tr>
      <w:tr w:rsidR="00562FF4" w:rsidRPr="00562FF4" w:rsidTr="00EA42D5">
        <w:trPr>
          <w:trHeight w:val="2304"/>
        </w:trPr>
        <w:tc>
          <w:tcPr>
            <w:tcW w:w="5206" w:type="dxa"/>
            <w:tcBorders>
              <w:top w:val="single" w:sz="4" w:space="0" w:color="auto"/>
              <w:left w:val="single" w:sz="4" w:space="0" w:color="auto"/>
            </w:tcBorders>
            <w:shd w:val="clear" w:color="auto" w:fill="FFFFFF"/>
          </w:tcPr>
          <w:p w:rsidR="00562FF4" w:rsidRPr="00562FF4" w:rsidRDefault="00562FF4" w:rsidP="0074188D">
            <w:pPr>
              <w:pStyle w:val="6"/>
              <w:numPr>
                <w:ilvl w:val="0"/>
                <w:numId w:val="44"/>
              </w:numPr>
              <w:shd w:val="clear" w:color="auto" w:fill="auto"/>
              <w:tabs>
                <w:tab w:val="left" w:pos="826"/>
              </w:tabs>
              <w:spacing w:line="322" w:lineRule="exact"/>
              <w:ind w:left="360" w:hanging="360"/>
              <w:jc w:val="left"/>
              <w:rPr>
                <w:color w:val="FF0000"/>
              </w:rPr>
            </w:pPr>
            <w:r w:rsidRPr="00562FF4">
              <w:rPr>
                <w:rStyle w:val="5"/>
                <w:color w:val="FF0000"/>
              </w:rPr>
              <w:t>уточнение полученной информации</w:t>
            </w:r>
          </w:p>
          <w:p w:rsidR="00562FF4" w:rsidRPr="00562FF4" w:rsidRDefault="00562FF4" w:rsidP="0074188D">
            <w:pPr>
              <w:pStyle w:val="6"/>
              <w:numPr>
                <w:ilvl w:val="0"/>
                <w:numId w:val="44"/>
              </w:numPr>
              <w:shd w:val="clear" w:color="auto" w:fill="auto"/>
              <w:tabs>
                <w:tab w:val="left" w:pos="355"/>
              </w:tabs>
              <w:spacing w:line="322" w:lineRule="exact"/>
              <w:jc w:val="left"/>
              <w:rPr>
                <w:color w:val="FF0000"/>
              </w:rPr>
            </w:pPr>
            <w:r w:rsidRPr="00562FF4">
              <w:rPr>
                <w:rStyle w:val="5"/>
                <w:color w:val="FF0000"/>
              </w:rPr>
              <w:t>оценка динамики развития:</w:t>
            </w:r>
          </w:p>
          <w:p w:rsidR="00562FF4" w:rsidRPr="00562FF4" w:rsidRDefault="00562FF4" w:rsidP="00BC22AE">
            <w:pPr>
              <w:pStyle w:val="6"/>
              <w:shd w:val="clear" w:color="auto" w:fill="auto"/>
              <w:spacing w:line="322" w:lineRule="exact"/>
              <w:jc w:val="left"/>
              <w:rPr>
                <w:color w:val="FF0000"/>
              </w:rPr>
            </w:pPr>
            <w:r w:rsidRPr="00562FF4">
              <w:rPr>
                <w:rStyle w:val="5"/>
                <w:color w:val="FF0000"/>
              </w:rPr>
              <w:t xml:space="preserve">«+» результат - завершение работы </w:t>
            </w:r>
            <w:proofErr w:type="gramStart"/>
            <w:r w:rsidRPr="00562FF4">
              <w:rPr>
                <w:rStyle w:val="5"/>
                <w:color w:val="FF0000"/>
              </w:rPr>
              <w:t>«-</w:t>
            </w:r>
            <w:proofErr w:type="gramEnd"/>
            <w:r w:rsidRPr="00562FF4">
              <w:rPr>
                <w:rStyle w:val="5"/>
                <w:color w:val="FF0000"/>
              </w:rPr>
              <w:t>» результат - корректировка деятельности, возврат на II - VI этап</w:t>
            </w:r>
          </w:p>
        </w:tc>
        <w:tc>
          <w:tcPr>
            <w:tcW w:w="4434" w:type="dxa"/>
            <w:tcBorders>
              <w:top w:val="single" w:sz="4" w:space="0" w:color="auto"/>
              <w:left w:val="single" w:sz="4" w:space="0" w:color="auto"/>
              <w:right w:val="single" w:sz="4" w:space="0" w:color="auto"/>
            </w:tcBorders>
            <w:shd w:val="clear" w:color="auto" w:fill="FFFFFF"/>
          </w:tcPr>
          <w:p w:rsidR="00562FF4" w:rsidRPr="00562FF4" w:rsidRDefault="00562FF4" w:rsidP="0074188D">
            <w:pPr>
              <w:pStyle w:val="6"/>
              <w:numPr>
                <w:ilvl w:val="0"/>
                <w:numId w:val="45"/>
              </w:numPr>
              <w:shd w:val="clear" w:color="auto" w:fill="auto"/>
              <w:tabs>
                <w:tab w:val="left" w:pos="855"/>
              </w:tabs>
              <w:spacing w:line="326" w:lineRule="exact"/>
              <w:ind w:left="360" w:hanging="360"/>
              <w:jc w:val="left"/>
              <w:rPr>
                <w:color w:val="FF0000"/>
              </w:rPr>
            </w:pPr>
            <w:r w:rsidRPr="00562FF4">
              <w:rPr>
                <w:rStyle w:val="5"/>
                <w:color w:val="FF0000"/>
              </w:rPr>
              <w:t>анализ хода и результатов коррекционно-развивающей работы</w:t>
            </w:r>
          </w:p>
          <w:p w:rsidR="00562FF4" w:rsidRPr="00562FF4" w:rsidRDefault="00562FF4" w:rsidP="0074188D">
            <w:pPr>
              <w:pStyle w:val="6"/>
              <w:numPr>
                <w:ilvl w:val="0"/>
                <w:numId w:val="45"/>
              </w:numPr>
              <w:shd w:val="clear" w:color="auto" w:fill="auto"/>
              <w:tabs>
                <w:tab w:val="left" w:pos="350"/>
              </w:tabs>
              <w:spacing w:line="326" w:lineRule="exact"/>
              <w:jc w:val="left"/>
              <w:rPr>
                <w:color w:val="FF0000"/>
              </w:rPr>
            </w:pPr>
            <w:r w:rsidRPr="00562FF4">
              <w:rPr>
                <w:rStyle w:val="5"/>
                <w:color w:val="FF0000"/>
              </w:rPr>
              <w:t>подведение итогов</w:t>
            </w:r>
          </w:p>
        </w:tc>
      </w:tr>
      <w:tr w:rsidR="00562FF4" w:rsidRPr="00562FF4" w:rsidTr="00EA42D5">
        <w:trPr>
          <w:trHeight w:val="653"/>
        </w:trPr>
        <w:tc>
          <w:tcPr>
            <w:tcW w:w="9640" w:type="dxa"/>
            <w:gridSpan w:val="2"/>
            <w:tcBorders>
              <w:top w:val="single" w:sz="4" w:space="0" w:color="auto"/>
              <w:left w:val="single" w:sz="4" w:space="0" w:color="auto"/>
              <w:right w:val="single" w:sz="4" w:space="0" w:color="auto"/>
            </w:tcBorders>
            <w:shd w:val="clear" w:color="auto" w:fill="FFFFFF"/>
            <w:vAlign w:val="bottom"/>
          </w:tcPr>
          <w:p w:rsidR="00562FF4" w:rsidRPr="00562FF4" w:rsidRDefault="00562FF4" w:rsidP="00562FF4">
            <w:pPr>
              <w:pStyle w:val="6"/>
              <w:shd w:val="clear" w:color="auto" w:fill="auto"/>
              <w:spacing w:line="317" w:lineRule="exact"/>
              <w:jc w:val="left"/>
              <w:rPr>
                <w:color w:val="FF0000"/>
              </w:rPr>
            </w:pPr>
            <w:r w:rsidRPr="00BC22AE">
              <w:rPr>
                <w:rStyle w:val="5"/>
                <w:b/>
                <w:color w:val="FF0000"/>
              </w:rPr>
              <w:t>VII этап</w:t>
            </w:r>
            <w:r w:rsidRPr="00562FF4">
              <w:rPr>
                <w:rStyle w:val="5"/>
                <w:color w:val="FF0000"/>
              </w:rPr>
              <w:t xml:space="preserve">. </w:t>
            </w:r>
            <w:r w:rsidRPr="00562FF4">
              <w:rPr>
                <w:rStyle w:val="affa"/>
                <w:color w:val="FF0000"/>
              </w:rPr>
              <w:t>Завершение работы</w:t>
            </w:r>
            <w:r w:rsidRPr="00562FF4">
              <w:rPr>
                <w:rStyle w:val="5"/>
                <w:color w:val="FF0000"/>
              </w:rPr>
              <w:t xml:space="preserve"> (при положительных результатах). Консилиум (заключительный).</w:t>
            </w:r>
          </w:p>
        </w:tc>
      </w:tr>
      <w:tr w:rsidR="00562FF4" w:rsidRPr="00562FF4" w:rsidTr="00EA42D5">
        <w:trPr>
          <w:trHeight w:val="2118"/>
        </w:trPr>
        <w:tc>
          <w:tcPr>
            <w:tcW w:w="5206" w:type="dxa"/>
            <w:tcBorders>
              <w:top w:val="single" w:sz="4" w:space="0" w:color="auto"/>
              <w:left w:val="single" w:sz="4" w:space="0" w:color="auto"/>
              <w:bottom w:val="single" w:sz="4" w:space="0" w:color="auto"/>
            </w:tcBorders>
            <w:shd w:val="clear" w:color="auto" w:fill="FFFFFF"/>
          </w:tcPr>
          <w:p w:rsidR="00562FF4" w:rsidRPr="00562FF4" w:rsidRDefault="00562FF4" w:rsidP="0074188D">
            <w:pPr>
              <w:pStyle w:val="6"/>
              <w:numPr>
                <w:ilvl w:val="0"/>
                <w:numId w:val="46"/>
              </w:numPr>
              <w:shd w:val="clear" w:color="auto" w:fill="auto"/>
              <w:tabs>
                <w:tab w:val="left" w:pos="-5"/>
              </w:tabs>
              <w:spacing w:line="322" w:lineRule="exact"/>
              <w:ind w:hanging="360"/>
              <w:jc w:val="left"/>
              <w:rPr>
                <w:color w:val="FF0000"/>
              </w:rPr>
            </w:pPr>
            <w:r w:rsidRPr="00562FF4">
              <w:rPr>
                <w:rStyle w:val="5"/>
                <w:color w:val="FF0000"/>
              </w:rPr>
              <w:t>отбор оптимальных форм, методов, средств, способов, приемов взаимодействия педагогов с учащимися, родителями</w:t>
            </w:r>
          </w:p>
          <w:p w:rsidR="00562FF4" w:rsidRPr="00562FF4" w:rsidRDefault="00562FF4" w:rsidP="0074188D">
            <w:pPr>
              <w:pStyle w:val="6"/>
              <w:numPr>
                <w:ilvl w:val="0"/>
                <w:numId w:val="46"/>
              </w:numPr>
              <w:shd w:val="clear" w:color="auto" w:fill="auto"/>
              <w:tabs>
                <w:tab w:val="left" w:pos="-10"/>
              </w:tabs>
              <w:spacing w:line="322" w:lineRule="exact"/>
              <w:ind w:hanging="360"/>
              <w:jc w:val="left"/>
              <w:rPr>
                <w:color w:val="FF0000"/>
              </w:rPr>
            </w:pPr>
            <w:r w:rsidRPr="00562FF4">
              <w:rPr>
                <w:rStyle w:val="5"/>
                <w:color w:val="FF0000"/>
              </w:rPr>
              <w:t>повышение профессиональной подготовки педагогов</w:t>
            </w:r>
          </w:p>
          <w:p w:rsidR="00562FF4" w:rsidRPr="00562FF4" w:rsidRDefault="00562FF4" w:rsidP="0074188D">
            <w:pPr>
              <w:pStyle w:val="6"/>
              <w:numPr>
                <w:ilvl w:val="0"/>
                <w:numId w:val="46"/>
              </w:numPr>
              <w:shd w:val="clear" w:color="auto" w:fill="auto"/>
              <w:tabs>
                <w:tab w:val="left" w:pos="-10"/>
              </w:tabs>
              <w:spacing w:line="260" w:lineRule="exact"/>
              <w:ind w:hanging="360"/>
              <w:jc w:val="left"/>
              <w:rPr>
                <w:color w:val="FF0000"/>
              </w:rPr>
            </w:pPr>
            <w:r w:rsidRPr="00562FF4">
              <w:rPr>
                <w:rStyle w:val="5"/>
                <w:color w:val="FF0000"/>
              </w:rPr>
              <w:t>перспективное планирование</w:t>
            </w:r>
          </w:p>
        </w:tc>
        <w:tc>
          <w:tcPr>
            <w:tcW w:w="4434" w:type="dxa"/>
            <w:tcBorders>
              <w:top w:val="single" w:sz="4" w:space="0" w:color="auto"/>
              <w:left w:val="single" w:sz="4" w:space="0" w:color="auto"/>
              <w:bottom w:val="single" w:sz="4" w:space="0" w:color="auto"/>
              <w:right w:val="single" w:sz="4" w:space="0" w:color="auto"/>
            </w:tcBorders>
            <w:shd w:val="clear" w:color="auto" w:fill="FFFFFF"/>
          </w:tcPr>
          <w:p w:rsidR="00562FF4" w:rsidRPr="00562FF4" w:rsidRDefault="00562FF4" w:rsidP="0074188D">
            <w:pPr>
              <w:pStyle w:val="6"/>
              <w:numPr>
                <w:ilvl w:val="0"/>
                <w:numId w:val="47"/>
              </w:numPr>
              <w:shd w:val="clear" w:color="auto" w:fill="auto"/>
              <w:tabs>
                <w:tab w:val="left" w:pos="355"/>
              </w:tabs>
              <w:spacing w:line="260" w:lineRule="exact"/>
              <w:jc w:val="left"/>
              <w:rPr>
                <w:color w:val="FF0000"/>
              </w:rPr>
            </w:pPr>
            <w:r w:rsidRPr="00562FF4">
              <w:rPr>
                <w:rStyle w:val="5"/>
                <w:color w:val="FF0000"/>
              </w:rPr>
              <w:t>обобщение опыта работы</w:t>
            </w:r>
          </w:p>
          <w:p w:rsidR="00562FF4" w:rsidRPr="00562FF4" w:rsidRDefault="00562FF4" w:rsidP="0074188D">
            <w:pPr>
              <w:pStyle w:val="6"/>
              <w:numPr>
                <w:ilvl w:val="0"/>
                <w:numId w:val="47"/>
              </w:numPr>
              <w:shd w:val="clear" w:color="auto" w:fill="auto"/>
              <w:tabs>
                <w:tab w:val="left" w:pos="350"/>
              </w:tabs>
              <w:spacing w:line="260" w:lineRule="exact"/>
              <w:jc w:val="left"/>
              <w:rPr>
                <w:color w:val="FF0000"/>
              </w:rPr>
            </w:pPr>
            <w:r w:rsidRPr="00562FF4">
              <w:rPr>
                <w:rStyle w:val="5"/>
                <w:color w:val="FF0000"/>
              </w:rPr>
              <w:t>подведение итогов</w:t>
            </w:r>
          </w:p>
          <w:p w:rsidR="00562FF4" w:rsidRPr="00562FF4" w:rsidRDefault="00562FF4" w:rsidP="0074188D">
            <w:pPr>
              <w:pStyle w:val="6"/>
              <w:numPr>
                <w:ilvl w:val="0"/>
                <w:numId w:val="47"/>
              </w:numPr>
              <w:shd w:val="clear" w:color="auto" w:fill="auto"/>
              <w:tabs>
                <w:tab w:val="left" w:pos="850"/>
              </w:tabs>
              <w:spacing w:line="322" w:lineRule="exact"/>
              <w:ind w:left="360" w:hanging="360"/>
              <w:jc w:val="left"/>
              <w:rPr>
                <w:color w:val="FF0000"/>
              </w:rPr>
            </w:pPr>
            <w:r w:rsidRPr="00562FF4">
              <w:rPr>
                <w:rStyle w:val="5"/>
                <w:color w:val="FF0000"/>
              </w:rPr>
              <w:t>планирование дальнейшей коррекционной работы</w:t>
            </w:r>
          </w:p>
        </w:tc>
      </w:tr>
    </w:tbl>
    <w:p w:rsidR="00562FF4" w:rsidRPr="00562FF4" w:rsidRDefault="00562FF4" w:rsidP="00562FF4">
      <w:pPr>
        <w:pStyle w:val="1a"/>
        <w:keepNext/>
        <w:keepLines/>
        <w:shd w:val="clear" w:color="auto" w:fill="auto"/>
        <w:spacing w:line="260" w:lineRule="exact"/>
        <w:ind w:firstLine="360"/>
        <w:rPr>
          <w:color w:val="FF0000"/>
        </w:rPr>
      </w:pPr>
      <w:bookmarkStart w:id="14" w:name="bookmark16"/>
      <w:r w:rsidRPr="00562FF4">
        <w:rPr>
          <w:color w:val="FF0000"/>
          <w:lang w:bidi="ru-RU"/>
        </w:rPr>
        <w:t>Механизм реализации программы</w:t>
      </w:r>
      <w:bookmarkEnd w:id="14"/>
    </w:p>
    <w:p w:rsidR="00562FF4" w:rsidRPr="00562FF4" w:rsidRDefault="00562FF4" w:rsidP="00562FF4">
      <w:pPr>
        <w:pStyle w:val="6"/>
        <w:shd w:val="clear" w:color="auto" w:fill="auto"/>
        <w:spacing w:line="322" w:lineRule="exact"/>
        <w:ind w:firstLine="360"/>
        <w:jc w:val="left"/>
        <w:rPr>
          <w:color w:val="FF0000"/>
        </w:rPr>
      </w:pPr>
      <w:r w:rsidRPr="00562FF4">
        <w:rPr>
          <w:color w:val="FF0000"/>
          <w:lang w:bidi="ru-RU"/>
        </w:rPr>
        <w:t xml:space="preserve">Одним из основных механизмов реализации коррекционной работы является оптимально выстроенное </w:t>
      </w:r>
      <w:r w:rsidRPr="00562FF4">
        <w:rPr>
          <w:rStyle w:val="aff9"/>
          <w:color w:val="FF0000"/>
        </w:rPr>
        <w:t>взаимодействие учителей, воспитателей и специалистов образовательного учреждения</w:t>
      </w:r>
      <w:r w:rsidRPr="00562FF4">
        <w:rPr>
          <w:rStyle w:val="40"/>
          <w:color w:val="FF0000"/>
        </w:rPr>
        <w:t xml:space="preserve"> </w:t>
      </w:r>
      <w:r w:rsidRPr="00562FF4">
        <w:rPr>
          <w:color w:val="FF0000"/>
          <w:lang w:bidi="ru-RU"/>
        </w:rPr>
        <w:t xml:space="preserve">в рамках школьного </w:t>
      </w:r>
      <w:proofErr w:type="spellStart"/>
      <w:r w:rsidRPr="00562FF4">
        <w:rPr>
          <w:color w:val="FF0000"/>
          <w:lang w:bidi="ru-RU"/>
        </w:rPr>
        <w:t>ПМПк</w:t>
      </w:r>
      <w:proofErr w:type="spellEnd"/>
      <w:r w:rsidRPr="00562FF4">
        <w:rPr>
          <w:color w:val="FF0000"/>
          <w:lang w:bidi="ru-RU"/>
        </w:rPr>
        <w:t xml:space="preserve"> и ПМПК</w:t>
      </w:r>
    </w:p>
    <w:p w:rsidR="00562FF4" w:rsidRPr="00562FF4" w:rsidRDefault="00562FF4" w:rsidP="00562FF4">
      <w:pPr>
        <w:pStyle w:val="6"/>
        <w:shd w:val="clear" w:color="auto" w:fill="auto"/>
        <w:tabs>
          <w:tab w:val="left" w:pos="2592"/>
        </w:tabs>
        <w:spacing w:line="322" w:lineRule="exact"/>
        <w:jc w:val="left"/>
        <w:rPr>
          <w:color w:val="FF0000"/>
        </w:rPr>
      </w:pPr>
      <w:proofErr w:type="spellStart"/>
      <w:r w:rsidRPr="00562FF4">
        <w:rPr>
          <w:color w:val="FF0000"/>
          <w:lang w:bidi="ru-RU"/>
        </w:rPr>
        <w:t>г</w:t>
      </w:r>
      <w:proofErr w:type="gramStart"/>
      <w:r w:rsidRPr="00562FF4">
        <w:rPr>
          <w:color w:val="FF0000"/>
          <w:lang w:bidi="ru-RU"/>
        </w:rPr>
        <w:t>.К</w:t>
      </w:r>
      <w:proofErr w:type="gramEnd"/>
      <w:r w:rsidRPr="00562FF4">
        <w:rPr>
          <w:color w:val="FF0000"/>
          <w:lang w:bidi="ru-RU"/>
        </w:rPr>
        <w:t>онстантиновска</w:t>
      </w:r>
      <w:proofErr w:type="spellEnd"/>
      <w:r w:rsidRPr="00562FF4">
        <w:rPr>
          <w:color w:val="FF0000"/>
          <w:lang w:bidi="ru-RU"/>
        </w:rPr>
        <w:t xml:space="preserve"> , обеспечивающее системное </w:t>
      </w:r>
      <w:proofErr w:type="spellStart"/>
      <w:r w:rsidRPr="00562FF4">
        <w:rPr>
          <w:color w:val="FF0000"/>
          <w:lang w:bidi="ru-RU"/>
        </w:rPr>
        <w:t>психолого</w:t>
      </w:r>
      <w:proofErr w:type="spellEnd"/>
      <w:r w:rsidRPr="00562FF4">
        <w:rPr>
          <w:color w:val="FF0000"/>
          <w:lang w:bidi="ru-RU"/>
        </w:rPr>
        <w:t xml:space="preserve"> - педагогическое сопровождение детей с ОВЗ специалистами различного профиля в образовательном процессе. Такое взаимодействие включает:</w:t>
      </w:r>
    </w:p>
    <w:p w:rsidR="00562FF4" w:rsidRPr="00562FF4" w:rsidRDefault="00562FF4" w:rsidP="0074188D">
      <w:pPr>
        <w:pStyle w:val="6"/>
        <w:numPr>
          <w:ilvl w:val="0"/>
          <w:numId w:val="35"/>
        </w:numPr>
        <w:shd w:val="clear" w:color="auto" w:fill="auto"/>
        <w:spacing w:line="317" w:lineRule="exact"/>
        <w:ind w:firstLine="360"/>
        <w:jc w:val="left"/>
        <w:rPr>
          <w:color w:val="FF0000"/>
        </w:rPr>
      </w:pPr>
      <w:r w:rsidRPr="00562FF4">
        <w:rPr>
          <w:color w:val="FF0000"/>
          <w:lang w:bidi="ru-RU"/>
        </w:rPr>
        <w:t xml:space="preserve"> комплексность в определении и решении проблем ребёнка, предоставлении ему квалифицированной помощи специалистов разного</w:t>
      </w:r>
    </w:p>
    <w:p w:rsidR="00562FF4" w:rsidRPr="00562FF4" w:rsidRDefault="00562FF4" w:rsidP="00562FF4">
      <w:pPr>
        <w:pStyle w:val="6"/>
        <w:shd w:val="clear" w:color="auto" w:fill="auto"/>
        <w:spacing w:line="322" w:lineRule="exact"/>
        <w:jc w:val="left"/>
        <w:rPr>
          <w:color w:val="FF0000"/>
        </w:rPr>
      </w:pPr>
      <w:r w:rsidRPr="00562FF4">
        <w:rPr>
          <w:color w:val="FF0000"/>
          <w:lang w:bidi="ru-RU"/>
        </w:rPr>
        <w:t>профиля;</w:t>
      </w:r>
    </w:p>
    <w:p w:rsidR="00562FF4" w:rsidRPr="00562FF4" w:rsidRDefault="00562FF4" w:rsidP="0074188D">
      <w:pPr>
        <w:pStyle w:val="6"/>
        <w:numPr>
          <w:ilvl w:val="0"/>
          <w:numId w:val="35"/>
        </w:numPr>
        <w:shd w:val="clear" w:color="auto" w:fill="auto"/>
        <w:spacing w:line="322" w:lineRule="exact"/>
        <w:ind w:firstLine="360"/>
        <w:jc w:val="left"/>
        <w:rPr>
          <w:color w:val="FF0000"/>
        </w:rPr>
      </w:pPr>
      <w:r w:rsidRPr="00562FF4">
        <w:rPr>
          <w:color w:val="FF0000"/>
          <w:lang w:bidi="ru-RU"/>
        </w:rPr>
        <w:t xml:space="preserve"> многоаспектный анализ личностного и познавательного развития ребёнка;</w:t>
      </w:r>
    </w:p>
    <w:p w:rsidR="00562FF4" w:rsidRPr="00562FF4" w:rsidRDefault="00562FF4" w:rsidP="0074188D">
      <w:pPr>
        <w:pStyle w:val="6"/>
        <w:numPr>
          <w:ilvl w:val="0"/>
          <w:numId w:val="35"/>
        </w:numPr>
        <w:shd w:val="clear" w:color="auto" w:fill="auto"/>
        <w:spacing w:line="322" w:lineRule="exact"/>
        <w:ind w:firstLine="360"/>
        <w:jc w:val="left"/>
        <w:rPr>
          <w:color w:val="FF0000"/>
        </w:rPr>
      </w:pPr>
      <w:r w:rsidRPr="00562FF4">
        <w:rPr>
          <w:color w:val="FF0000"/>
          <w:lang w:bidi="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w:t>
      </w:r>
      <w:proofErr w:type="gramStart"/>
      <w:r w:rsidRPr="00562FF4">
        <w:rPr>
          <w:color w:val="FF0000"/>
          <w:lang w:bidi="ru-RU"/>
        </w:rPr>
        <w:t>й-</w:t>
      </w:r>
      <w:proofErr w:type="gramEnd"/>
      <w:r w:rsidRPr="00562FF4">
        <w:rPr>
          <w:color w:val="FF0000"/>
          <w:lang w:bidi="ru-RU"/>
        </w:rPr>
        <w:t xml:space="preserve"> волевой и личностной сфер ребёнка.</w:t>
      </w:r>
    </w:p>
    <w:p w:rsidR="00562FF4" w:rsidRPr="00562FF4" w:rsidRDefault="00562FF4" w:rsidP="00562FF4">
      <w:pPr>
        <w:pStyle w:val="6"/>
        <w:shd w:val="clear" w:color="auto" w:fill="auto"/>
        <w:spacing w:line="322" w:lineRule="exact"/>
        <w:ind w:firstLine="360"/>
        <w:jc w:val="left"/>
        <w:rPr>
          <w:color w:val="FF0000"/>
        </w:rPr>
      </w:pPr>
      <w:r w:rsidRPr="00562FF4">
        <w:rPr>
          <w:color w:val="FF0000"/>
          <w:lang w:bidi="ru-RU"/>
        </w:rPr>
        <w:t xml:space="preserve">Консолидация усилий разных специалистов в области психологии, педагогики, медицины, социальной работы позволяет обеспечить систему комплексного психолого-медико-педагогического сопровождения и эффективно решать проблемы ребёнка. Районный ПМПК, школьный </w:t>
      </w:r>
      <w:proofErr w:type="spellStart"/>
      <w:r w:rsidRPr="00562FF4">
        <w:rPr>
          <w:color w:val="FF0000"/>
          <w:lang w:bidi="ru-RU"/>
        </w:rPr>
        <w:t>ПМПк</w:t>
      </w:r>
      <w:proofErr w:type="spellEnd"/>
      <w:r w:rsidRPr="00562FF4">
        <w:rPr>
          <w:color w:val="FF0000"/>
          <w:lang w:bidi="ru-RU"/>
        </w:rPr>
        <w:t xml:space="preserve"> предоставляют</w:t>
      </w:r>
    </w:p>
    <w:p w:rsidR="00562FF4" w:rsidRPr="00562FF4" w:rsidRDefault="00562FF4" w:rsidP="00562FF4">
      <w:pPr>
        <w:pStyle w:val="6"/>
        <w:shd w:val="clear" w:color="auto" w:fill="auto"/>
        <w:spacing w:line="322" w:lineRule="exact"/>
        <w:jc w:val="left"/>
        <w:rPr>
          <w:color w:val="FF0000"/>
        </w:rPr>
      </w:pPr>
      <w:r w:rsidRPr="00562FF4">
        <w:rPr>
          <w:color w:val="FF0000"/>
          <w:lang w:bidi="ru-RU"/>
        </w:rPr>
        <w:t>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ОВЗ.</w:t>
      </w:r>
    </w:p>
    <w:p w:rsidR="00F13801" w:rsidRPr="00F03F14" w:rsidRDefault="00F03F14" w:rsidP="0094720B">
      <w:pPr>
        <w:tabs>
          <w:tab w:val="left" w:pos="0"/>
          <w:tab w:val="right" w:leader="dot" w:pos="9639"/>
        </w:tabs>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94720B">
      <w:pPr>
        <w:tabs>
          <w:tab w:val="left" w:pos="0"/>
          <w:tab w:val="right" w:leader="dot" w:pos="9639"/>
        </w:tabs>
        <w:spacing w:after="0" w:line="24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 xml:space="preserve">ФГОС НОО </w:t>
      </w:r>
      <w:proofErr w:type="gramStart"/>
      <w:r>
        <w:rPr>
          <w:rFonts w:ascii="Times New Roman" w:hAnsi="Times New Roman" w:cs="Times New Roman"/>
          <w:color w:val="auto"/>
          <w:spacing w:val="2"/>
          <w:sz w:val="28"/>
          <w:szCs w:val="28"/>
        </w:rPr>
        <w:t>обучающихся</w:t>
      </w:r>
      <w:proofErr w:type="gramEnd"/>
      <w:r>
        <w:rPr>
          <w:rFonts w:ascii="Times New Roman" w:hAnsi="Times New Roman" w:cs="Times New Roman"/>
          <w:color w:val="auto"/>
          <w:spacing w:val="2"/>
          <w:sz w:val="28"/>
          <w:szCs w:val="28"/>
        </w:rPr>
        <w:t xml:space="preserve"> с ОВЗ</w:t>
      </w:r>
      <w:r w:rsidRPr="00C6295C">
        <w:rPr>
          <w:rFonts w:ascii="Times New Roman" w:hAnsi="Times New Roman" w:cs="Times New Roman"/>
          <w:color w:val="auto"/>
          <w:spacing w:val="2"/>
          <w:sz w:val="28"/>
          <w:szCs w:val="28"/>
        </w:rPr>
        <w:t xml:space="preserve"> и с учётом </w:t>
      </w:r>
      <w:proofErr w:type="spellStart"/>
      <w:r>
        <w:rPr>
          <w:rFonts w:ascii="Times New Roman" w:hAnsi="Times New Roman" w:cs="Times New Roman"/>
          <w:color w:val="auto"/>
          <w:spacing w:val="2"/>
          <w:sz w:val="28"/>
          <w:szCs w:val="28"/>
        </w:rPr>
        <w:t>ПрАООП</w:t>
      </w:r>
      <w:proofErr w:type="spellEnd"/>
      <w:r>
        <w:rPr>
          <w:rFonts w:ascii="Times New Roman" w:hAnsi="Times New Roman" w:cs="Times New Roman"/>
          <w:color w:val="auto"/>
          <w:spacing w:val="2"/>
          <w:sz w:val="28"/>
          <w:szCs w:val="28"/>
        </w:rPr>
        <w:t xml:space="preserve">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15"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15"/>
    </w:p>
    <w:p w:rsidR="00545616" w:rsidRDefault="00C16375" w:rsidP="002F234C">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6"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6"/>
    </w:p>
    <w:p w:rsidR="0027535D" w:rsidRPr="007F417A" w:rsidRDefault="006E0C9D" w:rsidP="0027535D">
      <w:pPr>
        <w:spacing w:after="0" w:line="24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r w:rsidR="00EC238C" w:rsidRPr="00EC238C">
        <w:rPr>
          <w:rFonts w:ascii="Times New Roman" w:eastAsia="Times New Roman" w:hAnsi="Times New Roman" w:cs="Times New Roman"/>
          <w:b/>
          <w:color w:val="auto"/>
          <w:kern w:val="0"/>
          <w:sz w:val="36"/>
          <w:szCs w:val="36"/>
          <w:lang w:eastAsia="ru-RU"/>
        </w:rPr>
        <w:t xml:space="preserve"> </w:t>
      </w:r>
      <w:r w:rsidR="0027535D" w:rsidRPr="007F417A">
        <w:rPr>
          <w:rFonts w:ascii="Times New Roman" w:hAnsi="Times New Roman" w:cs="Times New Roman"/>
          <w:color w:val="auto"/>
          <w:sz w:val="28"/>
          <w:szCs w:val="28"/>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0027535D" w:rsidRPr="007F417A">
        <w:rPr>
          <w:rFonts w:hAnsi="Times New Roman"/>
          <w:color w:val="auto"/>
          <w:sz w:val="28"/>
          <w:szCs w:val="28"/>
          <w:u w:color="000000"/>
        </w:rPr>
        <w:t>для</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каждого</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обучающегося</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определяется</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с</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учетом</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его</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особых</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образовательных</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потребностей</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на</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основе</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рекомендаций</w:t>
      </w:r>
      <w:r w:rsidR="0027535D" w:rsidRPr="007F417A">
        <w:rPr>
          <w:rFonts w:hAnsi="Times New Roman"/>
          <w:color w:val="auto"/>
          <w:sz w:val="28"/>
          <w:szCs w:val="28"/>
          <w:u w:color="000000"/>
        </w:rPr>
        <w:t xml:space="preserve"> </w:t>
      </w:r>
      <w:r w:rsidR="0027535D" w:rsidRPr="007F417A">
        <w:rPr>
          <w:rFonts w:hAnsi="Times New Roman"/>
          <w:color w:val="auto"/>
          <w:sz w:val="28"/>
          <w:szCs w:val="28"/>
          <w:u w:color="000000"/>
        </w:rPr>
        <w:t>ПМПК</w:t>
      </w:r>
      <w:r w:rsidR="0027535D" w:rsidRPr="007F417A">
        <w:rPr>
          <w:rFonts w:ascii="Times New Roman"/>
          <w:color w:val="auto"/>
          <w:sz w:val="28"/>
          <w:szCs w:val="28"/>
          <w:u w:color="000000"/>
        </w:rPr>
        <w:t xml:space="preserve">, </w:t>
      </w:r>
      <w:r w:rsidR="0027535D" w:rsidRPr="007F417A">
        <w:rPr>
          <w:rFonts w:hAnsi="Times New Roman"/>
          <w:color w:val="auto"/>
          <w:sz w:val="28"/>
          <w:szCs w:val="28"/>
          <w:u w:color="000000"/>
        </w:rPr>
        <w:t>ИПР</w:t>
      </w:r>
      <w:r w:rsidR="0027535D" w:rsidRPr="007F417A">
        <w:rPr>
          <w:rFonts w:ascii="Times New Roman"/>
          <w:color w:val="auto"/>
          <w:sz w:val="28"/>
          <w:szCs w:val="28"/>
          <w:u w:color="000000"/>
        </w:rPr>
        <w:t>.</w:t>
      </w:r>
    </w:p>
    <w:p w:rsidR="004E717D" w:rsidRDefault="004E717D" w:rsidP="00EC238C">
      <w:pPr>
        <w:jc w:val="center"/>
        <w:rPr>
          <w:rFonts w:ascii="Times New Roman" w:eastAsia="Times New Roman" w:hAnsi="Times New Roman" w:cs="Times New Roman"/>
          <w:b/>
          <w:color w:val="auto"/>
          <w:kern w:val="0"/>
          <w:sz w:val="36"/>
          <w:szCs w:val="36"/>
          <w:lang w:eastAsia="ru-RU"/>
        </w:rPr>
      </w:pPr>
    </w:p>
    <w:p w:rsidR="00EC238C" w:rsidRPr="0027535D" w:rsidRDefault="00EC238C" w:rsidP="0027535D">
      <w:pPr>
        <w:spacing w:after="0"/>
        <w:jc w:val="center"/>
        <w:rPr>
          <w:rFonts w:ascii="Times New Roman" w:eastAsia="Times New Roman" w:hAnsi="Times New Roman" w:cs="Times New Roman"/>
          <w:b/>
          <w:color w:val="auto"/>
          <w:kern w:val="0"/>
          <w:sz w:val="28"/>
          <w:szCs w:val="28"/>
          <w:lang w:eastAsia="ru-RU"/>
        </w:rPr>
      </w:pPr>
      <w:r w:rsidRPr="0027535D">
        <w:rPr>
          <w:rFonts w:ascii="Times New Roman" w:eastAsia="Times New Roman" w:hAnsi="Times New Roman" w:cs="Times New Roman"/>
          <w:b/>
          <w:color w:val="auto"/>
          <w:kern w:val="0"/>
          <w:sz w:val="28"/>
          <w:szCs w:val="28"/>
          <w:lang w:eastAsia="ru-RU"/>
        </w:rPr>
        <w:t xml:space="preserve">Учебный план 1-4 классов </w:t>
      </w:r>
    </w:p>
    <w:p w:rsidR="00EC238C" w:rsidRPr="00EC238C" w:rsidRDefault="00EC238C" w:rsidP="00EC238C">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EC238C">
        <w:rPr>
          <w:rFonts w:ascii="Times New Roman" w:eastAsia="Times New Roman" w:hAnsi="Times New Roman" w:cs="Times New Roman"/>
          <w:b/>
          <w:color w:val="auto"/>
          <w:kern w:val="0"/>
          <w:sz w:val="28"/>
          <w:szCs w:val="28"/>
          <w:lang w:eastAsia="ru-RU"/>
        </w:rPr>
        <w:t xml:space="preserve">  Муниципального бюджетного общеобразовательного учреждения «Средняя общеобразовательная школа №1»</w:t>
      </w:r>
    </w:p>
    <w:p w:rsidR="00EC238C" w:rsidRPr="00EC238C" w:rsidRDefault="00EC238C" w:rsidP="00EC238C">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EC238C">
        <w:rPr>
          <w:rFonts w:ascii="Times New Roman" w:eastAsia="Times New Roman" w:hAnsi="Times New Roman" w:cs="Times New Roman"/>
          <w:b/>
          <w:color w:val="auto"/>
          <w:kern w:val="0"/>
          <w:sz w:val="28"/>
          <w:szCs w:val="28"/>
          <w:lang w:eastAsia="ru-RU"/>
        </w:rPr>
        <w:t>на 2017-2018 учебный год</w:t>
      </w:r>
      <w:r w:rsidR="004E717D" w:rsidRPr="0027535D">
        <w:rPr>
          <w:rFonts w:ascii="Times New Roman" w:eastAsia="Times New Roman" w:hAnsi="Times New Roman" w:cs="Times New Roman"/>
          <w:b/>
          <w:color w:val="auto"/>
          <w:kern w:val="0"/>
          <w:sz w:val="28"/>
          <w:szCs w:val="28"/>
          <w:lang w:eastAsia="ru-RU"/>
        </w:rPr>
        <w:t xml:space="preserve"> для детей с ЗП</w:t>
      </w:r>
      <w:proofErr w:type="gramStart"/>
      <w:r w:rsidR="004E717D" w:rsidRPr="0027535D">
        <w:rPr>
          <w:rFonts w:ascii="Times New Roman" w:eastAsia="Times New Roman" w:hAnsi="Times New Roman" w:cs="Times New Roman"/>
          <w:b/>
          <w:color w:val="auto"/>
          <w:kern w:val="0"/>
          <w:sz w:val="28"/>
          <w:szCs w:val="28"/>
          <w:lang w:eastAsia="ru-RU"/>
        </w:rPr>
        <w:t>Р(</w:t>
      </w:r>
      <w:proofErr w:type="gramEnd"/>
      <w:r w:rsidR="004E717D" w:rsidRPr="0027535D">
        <w:rPr>
          <w:rFonts w:ascii="Times New Roman" w:eastAsia="Times New Roman" w:hAnsi="Times New Roman" w:cs="Times New Roman"/>
          <w:b/>
          <w:color w:val="auto"/>
          <w:kern w:val="0"/>
          <w:sz w:val="28"/>
          <w:szCs w:val="28"/>
          <w:lang w:eastAsia="ru-RU"/>
        </w:rPr>
        <w:t>вариант 7.1)</w:t>
      </w:r>
    </w:p>
    <w:p w:rsidR="00EC238C" w:rsidRPr="00EC238C" w:rsidRDefault="00EC238C" w:rsidP="00EC238C">
      <w:pPr>
        <w:suppressAutoHyphens w:val="0"/>
        <w:spacing w:after="0" w:line="240" w:lineRule="auto"/>
        <w:jc w:val="center"/>
        <w:rPr>
          <w:rFonts w:ascii="Times New Roman" w:eastAsia="Times New Roman" w:hAnsi="Times New Roman" w:cs="Times New Roman"/>
          <w:b/>
          <w:color w:val="auto"/>
          <w:kern w:val="0"/>
          <w:sz w:val="36"/>
          <w:szCs w:val="36"/>
          <w:lang w:eastAsia="ru-RU"/>
        </w:rPr>
      </w:pPr>
    </w:p>
    <w:tbl>
      <w:tblPr>
        <w:tblpPr w:leftFromText="180" w:rightFromText="180" w:vertAnchor="text" w:horzAnchor="margin" w:tblpY="235"/>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993"/>
        <w:gridCol w:w="992"/>
        <w:gridCol w:w="992"/>
      </w:tblGrid>
      <w:tr w:rsidR="00EC238C" w:rsidRPr="00EC238C" w:rsidTr="004E717D">
        <w:trPr>
          <w:trHeight w:val="841"/>
        </w:trPr>
        <w:tc>
          <w:tcPr>
            <w:tcW w:w="2802" w:type="dxa"/>
            <w:vMerge w:val="restart"/>
          </w:tcPr>
          <w:p w:rsidR="00EC238C" w:rsidRPr="00EC238C" w:rsidRDefault="00EC238C" w:rsidP="00EC238C">
            <w:pPr>
              <w:suppressAutoHyphens w:val="0"/>
              <w:spacing w:after="0" w:line="360" w:lineRule="auto"/>
              <w:jc w:val="center"/>
              <w:rPr>
                <w:rFonts w:ascii="Times New Roman" w:eastAsia="Times New Roman" w:hAnsi="Times New Roman" w:cs="Times New Roman"/>
                <w:b/>
                <w:i/>
                <w:color w:val="auto"/>
                <w:kern w:val="0"/>
                <w:sz w:val="28"/>
                <w:szCs w:val="28"/>
                <w:lang w:eastAsia="ru-RU"/>
              </w:rPr>
            </w:pPr>
            <w:r w:rsidRPr="00EC238C">
              <w:rPr>
                <w:rFonts w:ascii="Times New Roman" w:eastAsia="Times New Roman" w:hAnsi="Times New Roman" w:cs="Times New Roman"/>
                <w:b/>
                <w:i/>
                <w:color w:val="auto"/>
                <w:kern w:val="0"/>
                <w:sz w:val="28"/>
                <w:szCs w:val="28"/>
                <w:lang w:eastAsia="ru-RU"/>
              </w:rPr>
              <w:t>Предметные области</w:t>
            </w:r>
          </w:p>
        </w:tc>
        <w:tc>
          <w:tcPr>
            <w:tcW w:w="2976" w:type="dxa"/>
            <w:vMerge w:val="restart"/>
          </w:tcPr>
          <w:p w:rsidR="00EC238C" w:rsidRPr="00EC238C" w:rsidRDefault="00EC238C" w:rsidP="00EC238C">
            <w:pPr>
              <w:suppressAutoHyphens w:val="0"/>
              <w:spacing w:after="0" w:line="360" w:lineRule="auto"/>
              <w:jc w:val="center"/>
              <w:rPr>
                <w:rFonts w:ascii="Times New Roman" w:eastAsia="Times New Roman" w:hAnsi="Times New Roman" w:cs="Times New Roman"/>
                <w:b/>
                <w:i/>
                <w:color w:val="auto"/>
                <w:kern w:val="0"/>
                <w:sz w:val="28"/>
                <w:szCs w:val="28"/>
                <w:lang w:eastAsia="ru-RU"/>
              </w:rPr>
            </w:pPr>
            <w:r w:rsidRPr="00EC238C">
              <w:rPr>
                <w:rFonts w:ascii="Times New Roman" w:eastAsia="Times New Roman" w:hAnsi="Times New Roman" w:cs="Times New Roman"/>
                <w:b/>
                <w:i/>
                <w:color w:val="auto"/>
                <w:kern w:val="0"/>
                <w:sz w:val="28"/>
                <w:szCs w:val="28"/>
                <w:lang w:eastAsia="ru-RU"/>
              </w:rPr>
              <w:t>Учебные предметы</w:t>
            </w:r>
          </w:p>
          <w:p w:rsidR="00EC238C" w:rsidRPr="00EC238C" w:rsidRDefault="00EC238C" w:rsidP="00EC238C">
            <w:pPr>
              <w:suppressAutoHyphens w:val="0"/>
              <w:spacing w:after="0" w:line="360" w:lineRule="auto"/>
              <w:jc w:val="center"/>
              <w:rPr>
                <w:rFonts w:ascii="Times New Roman" w:eastAsia="Times New Roman" w:hAnsi="Times New Roman" w:cs="Times New Roman"/>
                <w:b/>
                <w:i/>
                <w:color w:val="auto"/>
                <w:kern w:val="0"/>
                <w:sz w:val="28"/>
                <w:szCs w:val="28"/>
                <w:lang w:eastAsia="ru-RU"/>
              </w:rPr>
            </w:pPr>
          </w:p>
        </w:tc>
        <w:tc>
          <w:tcPr>
            <w:tcW w:w="3970" w:type="dxa"/>
            <w:gridSpan w:val="4"/>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8"/>
                <w:szCs w:val="28"/>
                <w:lang w:eastAsia="ru-RU"/>
              </w:rPr>
            </w:pPr>
            <w:r w:rsidRPr="00EC238C">
              <w:rPr>
                <w:rFonts w:ascii="Times New Roman" w:eastAsia="Times New Roman" w:hAnsi="Times New Roman" w:cs="Times New Roman"/>
                <w:b/>
                <w:color w:val="auto"/>
                <w:kern w:val="0"/>
                <w:sz w:val="28"/>
                <w:szCs w:val="28"/>
                <w:lang w:eastAsia="ru-RU"/>
              </w:rPr>
              <w:t>Число недельных учебных часов</w:t>
            </w:r>
          </w:p>
        </w:tc>
      </w:tr>
      <w:tr w:rsidR="00EC238C" w:rsidRPr="00EC238C" w:rsidTr="004E717D">
        <w:tc>
          <w:tcPr>
            <w:tcW w:w="2802" w:type="dxa"/>
            <w:vMerge/>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p>
        </w:tc>
        <w:tc>
          <w:tcPr>
            <w:tcW w:w="2976" w:type="dxa"/>
            <w:vMerge/>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 класс</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 класс</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3 класс</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 класс</w:t>
            </w:r>
          </w:p>
        </w:tc>
      </w:tr>
      <w:tr w:rsidR="00EC238C" w:rsidRPr="00EC238C" w:rsidTr="004E717D">
        <w:tc>
          <w:tcPr>
            <w:tcW w:w="9748" w:type="dxa"/>
            <w:gridSpan w:val="6"/>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Cs/>
                <w:i/>
                <w:color w:val="auto"/>
                <w:kern w:val="0"/>
                <w:sz w:val="28"/>
                <w:szCs w:val="28"/>
                <w:lang w:eastAsia="ru-RU"/>
              </w:rPr>
              <w:t>Обязательная часть</w:t>
            </w:r>
          </w:p>
        </w:tc>
      </w:tr>
      <w:tr w:rsidR="00EC238C" w:rsidRPr="00EC238C" w:rsidTr="004E717D">
        <w:tc>
          <w:tcPr>
            <w:tcW w:w="2802" w:type="dxa"/>
            <w:vMerge w:val="restart"/>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Филология</w:t>
            </w: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Русский язык</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r>
      <w:tr w:rsidR="00EC238C" w:rsidRPr="00EC238C" w:rsidTr="004E717D">
        <w:tc>
          <w:tcPr>
            <w:tcW w:w="2802" w:type="dxa"/>
            <w:vMerge/>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Литературное чтение</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3</w:t>
            </w:r>
          </w:p>
        </w:tc>
      </w:tr>
      <w:tr w:rsidR="00EC238C" w:rsidRPr="00EC238C" w:rsidTr="004E717D">
        <w:tc>
          <w:tcPr>
            <w:tcW w:w="2802" w:type="dxa"/>
            <w:vMerge/>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Иностранный язык</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r>
      <w:tr w:rsidR="00EC238C" w:rsidRPr="00EC238C" w:rsidTr="004E717D">
        <w:tc>
          <w:tcPr>
            <w:tcW w:w="2802"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Математика и информатика</w:t>
            </w: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Математика</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4</w:t>
            </w:r>
          </w:p>
        </w:tc>
      </w:tr>
      <w:tr w:rsidR="00EC238C" w:rsidRPr="00EC238C" w:rsidTr="004E717D">
        <w:tc>
          <w:tcPr>
            <w:tcW w:w="2802"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 xml:space="preserve">Обществознание и естествознание  </w:t>
            </w: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Окружающий мир</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w:t>
            </w:r>
          </w:p>
        </w:tc>
      </w:tr>
      <w:tr w:rsidR="00EC238C" w:rsidRPr="00EC238C" w:rsidTr="004E717D">
        <w:tc>
          <w:tcPr>
            <w:tcW w:w="2802" w:type="dxa"/>
            <w:vAlign w:val="bottom"/>
          </w:tcPr>
          <w:p w:rsidR="00EC238C" w:rsidRPr="00EC238C" w:rsidRDefault="00EC238C" w:rsidP="00EC238C">
            <w:pPr>
              <w:tabs>
                <w:tab w:val="left" w:pos="4500"/>
                <w:tab w:val="left" w:pos="9180"/>
                <w:tab w:val="left" w:pos="9360"/>
              </w:tabs>
              <w:suppressAutoHyphens w:val="0"/>
              <w:spacing w:after="0" w:line="360" w:lineRule="auto"/>
              <w:rPr>
                <w:rFonts w:ascii="Times New Roman" w:eastAsia="Times New Roman" w:hAnsi="Times New Roman" w:cs="Times New Roman"/>
                <w:b/>
                <w:bCs/>
                <w:i/>
                <w:color w:val="auto"/>
                <w:kern w:val="0"/>
                <w:sz w:val="24"/>
                <w:szCs w:val="24"/>
                <w:lang w:eastAsia="ru-RU"/>
              </w:rPr>
            </w:pPr>
            <w:r w:rsidRPr="00EC238C">
              <w:rPr>
                <w:rFonts w:ascii="Times New Roman" w:eastAsia="Times New Roman" w:hAnsi="Times New Roman" w:cs="Times New Roman"/>
                <w:b/>
                <w:bCs/>
                <w:i/>
                <w:color w:val="auto"/>
                <w:kern w:val="0"/>
                <w:sz w:val="24"/>
                <w:szCs w:val="24"/>
                <w:lang w:eastAsia="ru-RU"/>
              </w:rPr>
              <w:t>Основы религиозных культур и светской этики</w:t>
            </w:r>
          </w:p>
        </w:tc>
        <w:tc>
          <w:tcPr>
            <w:tcW w:w="2976" w:type="dxa"/>
            <w:vAlign w:val="bottom"/>
          </w:tcPr>
          <w:p w:rsidR="00EC238C" w:rsidRPr="00EC238C" w:rsidRDefault="00EC238C" w:rsidP="00EC238C">
            <w:pPr>
              <w:tabs>
                <w:tab w:val="left" w:pos="4500"/>
                <w:tab w:val="left" w:pos="9180"/>
                <w:tab w:val="left" w:pos="9360"/>
              </w:tabs>
              <w:suppressAutoHyphens w:val="0"/>
              <w:spacing w:after="0" w:line="360" w:lineRule="auto"/>
              <w:rPr>
                <w:rFonts w:ascii="Times New Roman" w:eastAsia="Times New Roman" w:hAnsi="Times New Roman" w:cs="Times New Roman"/>
                <w:b/>
                <w:bCs/>
                <w:i/>
                <w:color w:val="auto"/>
                <w:kern w:val="0"/>
                <w:sz w:val="24"/>
                <w:szCs w:val="24"/>
                <w:lang w:eastAsia="ru-RU"/>
              </w:rPr>
            </w:pPr>
            <w:r w:rsidRPr="00EC238C">
              <w:rPr>
                <w:rFonts w:ascii="Times New Roman" w:eastAsia="Times New Roman" w:hAnsi="Times New Roman" w:cs="Times New Roman"/>
                <w:b/>
                <w:bCs/>
                <w:i/>
                <w:color w:val="auto"/>
                <w:kern w:val="0"/>
                <w:sz w:val="24"/>
                <w:szCs w:val="24"/>
                <w:lang w:eastAsia="ru-RU"/>
              </w:rPr>
              <w:t>Основы религиозных культур и светской этики</w:t>
            </w:r>
          </w:p>
          <w:p w:rsidR="00EC238C" w:rsidRPr="00EC238C" w:rsidRDefault="00EC238C" w:rsidP="00EC238C">
            <w:pPr>
              <w:tabs>
                <w:tab w:val="left" w:pos="4500"/>
                <w:tab w:val="left" w:pos="9180"/>
                <w:tab w:val="left" w:pos="9360"/>
              </w:tabs>
              <w:suppressAutoHyphens w:val="0"/>
              <w:spacing w:after="0" w:line="360" w:lineRule="auto"/>
              <w:rPr>
                <w:rFonts w:ascii="Times New Roman" w:eastAsia="Times New Roman" w:hAnsi="Times New Roman" w:cs="Times New Roman"/>
                <w:b/>
                <w:bCs/>
                <w:i/>
                <w:color w:val="auto"/>
                <w:kern w:val="0"/>
                <w:sz w:val="24"/>
                <w:szCs w:val="24"/>
                <w:vertAlign w:val="superscript"/>
                <w:lang w:eastAsia="ru-RU"/>
              </w:rPr>
            </w:pPr>
          </w:p>
        </w:tc>
        <w:tc>
          <w:tcPr>
            <w:tcW w:w="993" w:type="dxa"/>
            <w:vAlign w:val="center"/>
          </w:tcPr>
          <w:p w:rsidR="00EC238C" w:rsidRPr="00EC238C" w:rsidRDefault="00EC238C" w:rsidP="00EC238C">
            <w:pPr>
              <w:tabs>
                <w:tab w:val="left" w:pos="4500"/>
                <w:tab w:val="left" w:pos="9180"/>
                <w:tab w:val="left" w:pos="9360"/>
              </w:tabs>
              <w:suppressAutoHyphens w:val="0"/>
              <w:spacing w:after="0" w:line="360" w:lineRule="auto"/>
              <w:jc w:val="center"/>
              <w:rPr>
                <w:rFonts w:ascii="Times New Roman" w:eastAsia="Times New Roman" w:hAnsi="Times New Roman" w:cs="Times New Roman"/>
                <w:bCs/>
                <w:color w:val="auto"/>
                <w:kern w:val="0"/>
                <w:sz w:val="24"/>
                <w:szCs w:val="24"/>
                <w:lang w:eastAsia="ru-RU"/>
              </w:rPr>
            </w:pPr>
            <w:r w:rsidRPr="00EC238C">
              <w:rPr>
                <w:rFonts w:ascii="Times New Roman" w:eastAsia="Times New Roman" w:hAnsi="Times New Roman" w:cs="Times New Roman"/>
                <w:bCs/>
                <w:color w:val="auto"/>
                <w:kern w:val="0"/>
                <w:sz w:val="24"/>
                <w:szCs w:val="24"/>
                <w:lang w:eastAsia="ru-RU"/>
              </w:rPr>
              <w:t xml:space="preserve"> </w:t>
            </w:r>
          </w:p>
        </w:tc>
        <w:tc>
          <w:tcPr>
            <w:tcW w:w="993" w:type="dxa"/>
            <w:vAlign w:val="center"/>
          </w:tcPr>
          <w:p w:rsidR="00EC238C" w:rsidRPr="00EC238C" w:rsidRDefault="00EC238C" w:rsidP="00EC238C">
            <w:pPr>
              <w:tabs>
                <w:tab w:val="left" w:pos="4500"/>
                <w:tab w:val="left" w:pos="9180"/>
                <w:tab w:val="left" w:pos="9360"/>
              </w:tabs>
              <w:suppressAutoHyphens w:val="0"/>
              <w:spacing w:after="0" w:line="360" w:lineRule="auto"/>
              <w:jc w:val="center"/>
              <w:rPr>
                <w:rFonts w:ascii="Times New Roman" w:eastAsia="Times New Roman" w:hAnsi="Times New Roman" w:cs="Times New Roman"/>
                <w:bCs/>
                <w:color w:val="auto"/>
                <w:kern w:val="0"/>
                <w:sz w:val="24"/>
                <w:szCs w:val="24"/>
                <w:lang w:eastAsia="ru-RU"/>
              </w:rPr>
            </w:pPr>
            <w:r w:rsidRPr="00EC238C">
              <w:rPr>
                <w:rFonts w:ascii="Times New Roman" w:eastAsia="Times New Roman" w:hAnsi="Times New Roman" w:cs="Times New Roman"/>
                <w:bCs/>
                <w:color w:val="auto"/>
                <w:kern w:val="0"/>
                <w:sz w:val="24"/>
                <w:szCs w:val="24"/>
                <w:lang w:eastAsia="ru-RU"/>
              </w:rPr>
              <w:t xml:space="preserve"> </w:t>
            </w:r>
          </w:p>
        </w:tc>
        <w:tc>
          <w:tcPr>
            <w:tcW w:w="992" w:type="dxa"/>
            <w:vAlign w:val="center"/>
          </w:tcPr>
          <w:p w:rsidR="00EC238C" w:rsidRPr="00EC238C" w:rsidRDefault="00EC238C" w:rsidP="00EC238C">
            <w:pPr>
              <w:tabs>
                <w:tab w:val="left" w:pos="4500"/>
                <w:tab w:val="left" w:pos="9180"/>
                <w:tab w:val="left" w:pos="9360"/>
              </w:tabs>
              <w:suppressAutoHyphens w:val="0"/>
              <w:spacing w:after="0" w:line="360" w:lineRule="auto"/>
              <w:jc w:val="center"/>
              <w:rPr>
                <w:rFonts w:ascii="Times New Roman" w:eastAsia="Times New Roman" w:hAnsi="Times New Roman" w:cs="Times New Roman"/>
                <w:bCs/>
                <w:color w:val="auto"/>
                <w:kern w:val="0"/>
                <w:sz w:val="24"/>
                <w:szCs w:val="24"/>
                <w:lang w:eastAsia="ru-RU"/>
              </w:rPr>
            </w:pPr>
            <w:r w:rsidRPr="00EC238C">
              <w:rPr>
                <w:rFonts w:ascii="Times New Roman" w:eastAsia="Times New Roman" w:hAnsi="Times New Roman" w:cs="Times New Roman"/>
                <w:bCs/>
                <w:color w:val="auto"/>
                <w:kern w:val="0"/>
                <w:sz w:val="24"/>
                <w:szCs w:val="24"/>
                <w:lang w:eastAsia="ru-RU"/>
              </w:rPr>
              <w:t xml:space="preserve"> </w:t>
            </w:r>
          </w:p>
        </w:tc>
        <w:tc>
          <w:tcPr>
            <w:tcW w:w="992" w:type="dxa"/>
            <w:vAlign w:val="center"/>
          </w:tcPr>
          <w:p w:rsidR="00EC238C" w:rsidRPr="00EC238C" w:rsidRDefault="00EC238C" w:rsidP="00EC238C">
            <w:pPr>
              <w:tabs>
                <w:tab w:val="left" w:pos="4500"/>
                <w:tab w:val="left" w:pos="9180"/>
                <w:tab w:val="left" w:pos="9360"/>
              </w:tabs>
              <w:suppressAutoHyphens w:val="0"/>
              <w:spacing w:after="0" w:line="360" w:lineRule="auto"/>
              <w:jc w:val="center"/>
              <w:rPr>
                <w:rFonts w:ascii="Times New Roman" w:eastAsia="Times New Roman" w:hAnsi="Times New Roman" w:cs="Times New Roman"/>
                <w:b/>
                <w:bCs/>
                <w:color w:val="000000"/>
                <w:kern w:val="0"/>
                <w:sz w:val="24"/>
                <w:szCs w:val="24"/>
                <w:lang w:eastAsia="ru-RU"/>
              </w:rPr>
            </w:pPr>
            <w:r w:rsidRPr="00EC238C">
              <w:rPr>
                <w:rFonts w:ascii="Times New Roman" w:eastAsia="Times New Roman" w:hAnsi="Times New Roman" w:cs="Times New Roman"/>
                <w:b/>
                <w:bCs/>
                <w:color w:val="000000"/>
                <w:kern w:val="0"/>
                <w:sz w:val="24"/>
                <w:szCs w:val="24"/>
                <w:lang w:eastAsia="ru-RU"/>
              </w:rPr>
              <w:t>1</w:t>
            </w:r>
          </w:p>
        </w:tc>
      </w:tr>
      <w:tr w:rsidR="00EC238C" w:rsidRPr="00EC238C" w:rsidTr="004E717D">
        <w:tc>
          <w:tcPr>
            <w:tcW w:w="2802" w:type="dxa"/>
            <w:vMerge w:val="restart"/>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Искусство</w:t>
            </w: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Изобразительное искусство</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r>
      <w:tr w:rsidR="00EC238C" w:rsidRPr="00EC238C" w:rsidTr="004E717D">
        <w:tc>
          <w:tcPr>
            <w:tcW w:w="2802" w:type="dxa"/>
            <w:vMerge/>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Музыка</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r>
      <w:tr w:rsidR="00EC238C" w:rsidRPr="00EC238C" w:rsidTr="004E717D">
        <w:tc>
          <w:tcPr>
            <w:tcW w:w="2802"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Физическая культура</w:t>
            </w:r>
          </w:p>
        </w:tc>
        <w:tc>
          <w:tcPr>
            <w:tcW w:w="2976" w:type="dxa"/>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Физическая культура</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3</w:t>
            </w:r>
          </w:p>
        </w:tc>
        <w:tc>
          <w:tcPr>
            <w:tcW w:w="993"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3</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3</w:t>
            </w:r>
          </w:p>
        </w:tc>
        <w:tc>
          <w:tcPr>
            <w:tcW w:w="992" w:type="dxa"/>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3</w:t>
            </w:r>
          </w:p>
        </w:tc>
      </w:tr>
      <w:tr w:rsidR="00EC238C" w:rsidRPr="00EC238C" w:rsidTr="004E717D">
        <w:tc>
          <w:tcPr>
            <w:tcW w:w="2802" w:type="dxa"/>
            <w:tcBorders>
              <w:bottom w:val="double" w:sz="4" w:space="0" w:color="auto"/>
            </w:tcBorders>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Технология</w:t>
            </w:r>
          </w:p>
        </w:tc>
        <w:tc>
          <w:tcPr>
            <w:tcW w:w="2976" w:type="dxa"/>
            <w:tcBorders>
              <w:bottom w:val="double" w:sz="4" w:space="0" w:color="auto"/>
            </w:tcBorders>
          </w:tcPr>
          <w:p w:rsidR="00EC238C" w:rsidRPr="00EC238C" w:rsidRDefault="00EC238C" w:rsidP="00EC238C">
            <w:pPr>
              <w:suppressAutoHyphens w:val="0"/>
              <w:spacing w:after="0" w:line="360" w:lineRule="auto"/>
              <w:rPr>
                <w:rFonts w:ascii="Times New Roman" w:eastAsia="Times New Roman" w:hAnsi="Times New Roman" w:cs="Times New Roman"/>
                <w:b/>
                <w:i/>
                <w:color w:val="auto"/>
                <w:kern w:val="0"/>
                <w:sz w:val="24"/>
                <w:szCs w:val="24"/>
                <w:lang w:eastAsia="ru-RU"/>
              </w:rPr>
            </w:pPr>
            <w:r w:rsidRPr="00EC238C">
              <w:rPr>
                <w:rFonts w:ascii="Times New Roman" w:eastAsia="Times New Roman" w:hAnsi="Times New Roman" w:cs="Times New Roman"/>
                <w:b/>
                <w:i/>
                <w:color w:val="auto"/>
                <w:kern w:val="0"/>
                <w:sz w:val="24"/>
                <w:szCs w:val="24"/>
                <w:lang w:eastAsia="ru-RU"/>
              </w:rPr>
              <w:t>Технология</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r>
      <w:tr w:rsidR="00EC238C" w:rsidRPr="00EC238C" w:rsidTr="004E717D">
        <w:tc>
          <w:tcPr>
            <w:tcW w:w="5778" w:type="dxa"/>
            <w:gridSpan w:val="2"/>
            <w:tcBorders>
              <w:bottom w:val="double" w:sz="4" w:space="0" w:color="auto"/>
            </w:tcBorders>
            <w:vAlign w:val="bottom"/>
          </w:tcPr>
          <w:p w:rsidR="00EC238C" w:rsidRPr="00EC238C" w:rsidRDefault="00EC238C" w:rsidP="00EC238C">
            <w:pPr>
              <w:tabs>
                <w:tab w:val="left" w:pos="4500"/>
                <w:tab w:val="left" w:pos="9180"/>
                <w:tab w:val="left" w:pos="9360"/>
              </w:tabs>
              <w:suppressAutoHyphens w:val="0"/>
              <w:spacing w:after="0" w:line="240" w:lineRule="auto"/>
              <w:jc w:val="center"/>
              <w:rPr>
                <w:rFonts w:ascii="Times New Roman" w:eastAsia="Times New Roman" w:hAnsi="Times New Roman" w:cs="Times New Roman"/>
                <w:b/>
                <w:bCs/>
                <w:i/>
                <w:color w:val="auto"/>
                <w:kern w:val="0"/>
                <w:sz w:val="28"/>
                <w:szCs w:val="28"/>
                <w:lang w:eastAsia="ru-RU"/>
              </w:rPr>
            </w:pPr>
            <w:r w:rsidRPr="00EC238C">
              <w:rPr>
                <w:rFonts w:ascii="Times New Roman" w:eastAsia="Times New Roman" w:hAnsi="Times New Roman" w:cs="Times New Roman"/>
                <w:b/>
                <w:bCs/>
                <w:i/>
                <w:color w:val="auto"/>
                <w:kern w:val="0"/>
                <w:sz w:val="28"/>
                <w:szCs w:val="28"/>
                <w:lang w:eastAsia="ru-RU"/>
              </w:rPr>
              <w:t>Итого</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20</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22</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22</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22</w:t>
            </w:r>
          </w:p>
        </w:tc>
      </w:tr>
      <w:tr w:rsidR="00EC238C" w:rsidRPr="00EC238C" w:rsidTr="004E717D">
        <w:tc>
          <w:tcPr>
            <w:tcW w:w="9748" w:type="dxa"/>
            <w:gridSpan w:val="6"/>
            <w:tcBorders>
              <w:bottom w:val="double" w:sz="4" w:space="0" w:color="auto"/>
            </w:tcBorders>
            <w:vAlign w:val="bottom"/>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Cs/>
                <w:i/>
                <w:color w:val="auto"/>
                <w:kern w:val="0"/>
                <w:sz w:val="28"/>
                <w:szCs w:val="28"/>
                <w:lang w:eastAsia="ru-RU"/>
              </w:rPr>
              <w:t xml:space="preserve">Часть, формируемая участниками образовательного процесса </w:t>
            </w:r>
            <w:r w:rsidRPr="00EC238C">
              <w:rPr>
                <w:rFonts w:ascii="Times New Roman" w:eastAsia="Times New Roman" w:hAnsi="Times New Roman" w:cs="Times New Roman"/>
                <w:b/>
                <w:bCs/>
                <w:color w:val="auto"/>
                <w:kern w:val="0"/>
                <w:sz w:val="28"/>
                <w:szCs w:val="28"/>
                <w:lang w:eastAsia="ru-RU"/>
              </w:rPr>
              <w:t xml:space="preserve"> </w:t>
            </w:r>
          </w:p>
        </w:tc>
      </w:tr>
      <w:tr w:rsidR="00EC238C" w:rsidRPr="00EC238C" w:rsidTr="004E717D">
        <w:tc>
          <w:tcPr>
            <w:tcW w:w="5778" w:type="dxa"/>
            <w:gridSpan w:val="2"/>
            <w:tcBorders>
              <w:bottom w:val="double" w:sz="4" w:space="0" w:color="auto"/>
            </w:tcBorders>
          </w:tcPr>
          <w:p w:rsidR="00EC238C" w:rsidRPr="00EC238C" w:rsidRDefault="00EC238C" w:rsidP="00EC238C">
            <w:pPr>
              <w:tabs>
                <w:tab w:val="left" w:pos="4500"/>
                <w:tab w:val="left" w:pos="9180"/>
                <w:tab w:val="left" w:pos="9360"/>
              </w:tabs>
              <w:suppressAutoHyphens w:val="0"/>
              <w:spacing w:after="0" w:line="240" w:lineRule="auto"/>
              <w:jc w:val="center"/>
              <w:rPr>
                <w:rFonts w:ascii="Times New Roman" w:eastAsia="Times New Roman" w:hAnsi="Times New Roman" w:cs="Times New Roman"/>
                <w:b/>
                <w:bCs/>
                <w:i/>
                <w:color w:val="auto"/>
                <w:kern w:val="0"/>
                <w:sz w:val="28"/>
                <w:szCs w:val="28"/>
                <w:lang w:eastAsia="ru-RU"/>
              </w:rPr>
            </w:pPr>
            <w:r w:rsidRPr="00EC238C">
              <w:rPr>
                <w:rFonts w:ascii="Times New Roman" w:eastAsia="Times New Roman" w:hAnsi="Times New Roman" w:cs="Times New Roman"/>
                <w:b/>
                <w:i/>
                <w:color w:val="auto"/>
                <w:kern w:val="0"/>
                <w:sz w:val="24"/>
                <w:szCs w:val="24"/>
                <w:lang w:eastAsia="ru-RU"/>
              </w:rPr>
              <w:t>Русский язык</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1</w:t>
            </w:r>
          </w:p>
        </w:tc>
      </w:tr>
      <w:tr w:rsidR="00EC238C" w:rsidRPr="00EC238C" w:rsidTr="004E717D">
        <w:tc>
          <w:tcPr>
            <w:tcW w:w="5778" w:type="dxa"/>
            <w:gridSpan w:val="2"/>
            <w:tcBorders>
              <w:bottom w:val="double" w:sz="4" w:space="0" w:color="auto"/>
            </w:tcBorders>
            <w:vAlign w:val="bottom"/>
          </w:tcPr>
          <w:p w:rsidR="00EC238C" w:rsidRPr="00EC238C" w:rsidRDefault="00EC238C" w:rsidP="00EC238C">
            <w:pPr>
              <w:tabs>
                <w:tab w:val="left" w:pos="4500"/>
                <w:tab w:val="left" w:pos="9180"/>
                <w:tab w:val="left" w:pos="9360"/>
              </w:tabs>
              <w:suppressAutoHyphens w:val="0"/>
              <w:spacing w:after="0" w:line="240" w:lineRule="auto"/>
              <w:jc w:val="center"/>
              <w:rPr>
                <w:rFonts w:ascii="Times New Roman" w:eastAsia="Times New Roman" w:hAnsi="Times New Roman" w:cs="Times New Roman"/>
                <w:b/>
                <w:bCs/>
                <w:i/>
                <w:color w:val="auto"/>
                <w:kern w:val="0"/>
                <w:sz w:val="28"/>
                <w:szCs w:val="28"/>
                <w:lang w:eastAsia="ru-RU"/>
              </w:rPr>
            </w:pPr>
            <w:r w:rsidRPr="00EC238C">
              <w:rPr>
                <w:rFonts w:ascii="Times New Roman" w:eastAsia="Times New Roman" w:hAnsi="Times New Roman" w:cs="Times New Roman"/>
                <w:b/>
                <w:bCs/>
                <w:i/>
                <w:color w:val="auto"/>
                <w:kern w:val="0"/>
                <w:sz w:val="28"/>
                <w:szCs w:val="28"/>
                <w:lang w:eastAsia="ru-RU"/>
              </w:rPr>
              <w:t xml:space="preserve">Максимально допустимая недельная нагрузка </w:t>
            </w:r>
            <w:r w:rsidRPr="00EC238C">
              <w:rPr>
                <w:rFonts w:ascii="Times New Roman" w:eastAsia="Times New Roman" w:hAnsi="Times New Roman" w:cs="Times New Roman"/>
                <w:b/>
                <w:i/>
                <w:color w:val="auto"/>
                <w:kern w:val="0"/>
                <w:sz w:val="28"/>
                <w:szCs w:val="28"/>
                <w:lang w:eastAsia="ru-RU"/>
              </w:rPr>
              <w:t>при 5-дневной учебной неделе</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21</w:t>
            </w:r>
          </w:p>
        </w:tc>
        <w:tc>
          <w:tcPr>
            <w:tcW w:w="993"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23</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23</w:t>
            </w:r>
          </w:p>
        </w:tc>
        <w:tc>
          <w:tcPr>
            <w:tcW w:w="992" w:type="dxa"/>
            <w:tcBorders>
              <w:bottom w:val="double" w:sz="4" w:space="0" w:color="auto"/>
            </w:tcBorders>
          </w:tcPr>
          <w:p w:rsidR="00EC238C" w:rsidRPr="00EC238C" w:rsidRDefault="00EC238C" w:rsidP="00EC238C">
            <w:pPr>
              <w:suppressAutoHyphens w:val="0"/>
              <w:spacing w:after="0" w:line="360" w:lineRule="auto"/>
              <w:jc w:val="center"/>
              <w:rPr>
                <w:rFonts w:ascii="Times New Roman" w:eastAsia="Times New Roman" w:hAnsi="Times New Roman" w:cs="Times New Roman"/>
                <w:b/>
                <w:color w:val="auto"/>
                <w:kern w:val="0"/>
                <w:sz w:val="24"/>
                <w:szCs w:val="24"/>
                <w:lang w:eastAsia="ru-RU"/>
              </w:rPr>
            </w:pPr>
            <w:r w:rsidRPr="00EC238C">
              <w:rPr>
                <w:rFonts w:ascii="Times New Roman" w:eastAsia="Times New Roman" w:hAnsi="Times New Roman" w:cs="Times New Roman"/>
                <w:b/>
                <w:color w:val="auto"/>
                <w:kern w:val="0"/>
                <w:sz w:val="24"/>
                <w:szCs w:val="24"/>
                <w:lang w:eastAsia="ru-RU"/>
              </w:rPr>
              <w:t>23</w:t>
            </w:r>
          </w:p>
        </w:tc>
      </w:tr>
    </w:tbl>
    <w:p w:rsidR="001B01F3" w:rsidRDefault="001B01F3" w:rsidP="002F234C">
      <w:pPr>
        <w:tabs>
          <w:tab w:val="left" w:pos="0"/>
          <w:tab w:val="right" w:leader="dot" w:pos="9639"/>
        </w:tabs>
        <w:spacing w:after="0" w:line="240" w:lineRule="auto"/>
        <w:ind w:firstLine="709"/>
        <w:jc w:val="both"/>
        <w:rPr>
          <w:rFonts w:ascii="Times New Roman" w:hAnsi="Times New Roman" w:cs="Times New Roman"/>
          <w:bCs/>
          <w:kern w:val="2"/>
          <w:sz w:val="28"/>
          <w:szCs w:val="28"/>
        </w:rPr>
      </w:pPr>
    </w:p>
    <w:p w:rsidR="0027535D" w:rsidRPr="007F417A" w:rsidRDefault="0027535D" w:rsidP="0027535D">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Обучение детей с ЗПР </w:t>
      </w:r>
      <w:r w:rsidRPr="007F417A">
        <w:rPr>
          <w:rFonts w:ascii="Times New Roman" w:hAnsi="Times New Roman" w:cs="Times New Roman"/>
          <w:color w:val="auto"/>
          <w:sz w:val="28"/>
          <w:szCs w:val="28"/>
        </w:rPr>
        <w:t xml:space="preserve"> предполагает введение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7F417A">
        <w:rPr>
          <w:rFonts w:hAnsi="Times New Roman"/>
          <w:color w:val="auto"/>
          <w:sz w:val="28"/>
          <w:szCs w:val="28"/>
          <w:u w:color="000000"/>
        </w:rPr>
        <w:t>для</w:t>
      </w:r>
      <w:r w:rsidRPr="007F417A">
        <w:rPr>
          <w:rFonts w:hAnsi="Times New Roman"/>
          <w:color w:val="auto"/>
          <w:sz w:val="28"/>
          <w:szCs w:val="28"/>
          <w:u w:color="000000"/>
        </w:rPr>
        <w:t xml:space="preserve"> </w:t>
      </w:r>
      <w:r w:rsidRPr="007F417A">
        <w:rPr>
          <w:rFonts w:hAnsi="Times New Roman"/>
          <w:color w:val="auto"/>
          <w:sz w:val="28"/>
          <w:szCs w:val="28"/>
          <w:u w:color="000000"/>
        </w:rPr>
        <w:t>каждого</w:t>
      </w:r>
      <w:r w:rsidRPr="007F417A">
        <w:rPr>
          <w:rFonts w:hAnsi="Times New Roman"/>
          <w:color w:val="auto"/>
          <w:sz w:val="28"/>
          <w:szCs w:val="28"/>
          <w:u w:color="000000"/>
        </w:rPr>
        <w:t xml:space="preserve"> </w:t>
      </w:r>
      <w:r w:rsidRPr="007F417A">
        <w:rPr>
          <w:rFonts w:hAnsi="Times New Roman"/>
          <w:color w:val="auto"/>
          <w:sz w:val="28"/>
          <w:szCs w:val="28"/>
          <w:u w:color="000000"/>
        </w:rPr>
        <w:t>обучающегося</w:t>
      </w:r>
      <w:r w:rsidRPr="007F417A">
        <w:rPr>
          <w:rFonts w:hAnsi="Times New Roman"/>
          <w:color w:val="auto"/>
          <w:sz w:val="28"/>
          <w:szCs w:val="28"/>
          <w:u w:color="000000"/>
        </w:rPr>
        <w:t xml:space="preserve"> </w:t>
      </w:r>
      <w:r w:rsidRPr="007F417A">
        <w:rPr>
          <w:rFonts w:hAnsi="Times New Roman"/>
          <w:color w:val="auto"/>
          <w:sz w:val="28"/>
          <w:szCs w:val="28"/>
          <w:u w:color="000000"/>
        </w:rPr>
        <w:t>определяется</w:t>
      </w:r>
      <w:r w:rsidRPr="007F417A">
        <w:rPr>
          <w:rFonts w:hAnsi="Times New Roman"/>
          <w:color w:val="auto"/>
          <w:sz w:val="28"/>
          <w:szCs w:val="28"/>
          <w:u w:color="000000"/>
        </w:rPr>
        <w:t xml:space="preserve"> </w:t>
      </w:r>
      <w:r w:rsidRPr="007F417A">
        <w:rPr>
          <w:rFonts w:hAnsi="Times New Roman"/>
          <w:color w:val="auto"/>
          <w:sz w:val="28"/>
          <w:szCs w:val="28"/>
          <w:u w:color="000000"/>
        </w:rPr>
        <w:t>с</w:t>
      </w:r>
      <w:r w:rsidRPr="007F417A">
        <w:rPr>
          <w:rFonts w:hAnsi="Times New Roman"/>
          <w:color w:val="auto"/>
          <w:sz w:val="28"/>
          <w:szCs w:val="28"/>
          <w:u w:color="000000"/>
        </w:rPr>
        <w:t xml:space="preserve"> </w:t>
      </w:r>
      <w:r w:rsidRPr="007F417A">
        <w:rPr>
          <w:rFonts w:hAnsi="Times New Roman"/>
          <w:color w:val="auto"/>
          <w:sz w:val="28"/>
          <w:szCs w:val="28"/>
          <w:u w:color="000000"/>
        </w:rPr>
        <w:t>учетом</w:t>
      </w:r>
      <w:r w:rsidRPr="007F417A">
        <w:rPr>
          <w:rFonts w:hAnsi="Times New Roman"/>
          <w:color w:val="auto"/>
          <w:sz w:val="28"/>
          <w:szCs w:val="28"/>
          <w:u w:color="000000"/>
        </w:rPr>
        <w:t xml:space="preserve"> </w:t>
      </w:r>
      <w:r w:rsidRPr="007F417A">
        <w:rPr>
          <w:rFonts w:hAnsi="Times New Roman"/>
          <w:color w:val="auto"/>
          <w:sz w:val="28"/>
          <w:szCs w:val="28"/>
          <w:u w:color="000000"/>
        </w:rPr>
        <w:t>его</w:t>
      </w:r>
      <w:r w:rsidRPr="007F417A">
        <w:rPr>
          <w:rFonts w:hAnsi="Times New Roman"/>
          <w:color w:val="auto"/>
          <w:sz w:val="28"/>
          <w:szCs w:val="28"/>
          <w:u w:color="000000"/>
        </w:rPr>
        <w:t xml:space="preserve"> </w:t>
      </w:r>
      <w:r w:rsidRPr="007F417A">
        <w:rPr>
          <w:rFonts w:hAnsi="Times New Roman"/>
          <w:color w:val="auto"/>
          <w:sz w:val="28"/>
          <w:szCs w:val="28"/>
          <w:u w:color="000000"/>
        </w:rPr>
        <w:t>особых</w:t>
      </w:r>
      <w:r w:rsidRPr="007F417A">
        <w:rPr>
          <w:rFonts w:hAnsi="Times New Roman"/>
          <w:color w:val="auto"/>
          <w:sz w:val="28"/>
          <w:szCs w:val="28"/>
          <w:u w:color="000000"/>
        </w:rPr>
        <w:t xml:space="preserve"> </w:t>
      </w:r>
      <w:r w:rsidRPr="007F417A">
        <w:rPr>
          <w:rFonts w:hAnsi="Times New Roman"/>
          <w:color w:val="auto"/>
          <w:sz w:val="28"/>
          <w:szCs w:val="28"/>
          <w:u w:color="000000"/>
        </w:rPr>
        <w:t>образовательных</w:t>
      </w:r>
      <w:r w:rsidRPr="007F417A">
        <w:rPr>
          <w:rFonts w:hAnsi="Times New Roman"/>
          <w:color w:val="auto"/>
          <w:sz w:val="28"/>
          <w:szCs w:val="28"/>
          <w:u w:color="000000"/>
        </w:rPr>
        <w:t xml:space="preserve"> </w:t>
      </w:r>
      <w:r w:rsidRPr="007F417A">
        <w:rPr>
          <w:rFonts w:hAnsi="Times New Roman"/>
          <w:color w:val="auto"/>
          <w:sz w:val="28"/>
          <w:szCs w:val="28"/>
          <w:u w:color="000000"/>
        </w:rPr>
        <w:t>потребностей</w:t>
      </w:r>
      <w:r w:rsidRPr="007F417A">
        <w:rPr>
          <w:rFonts w:hAnsi="Times New Roman"/>
          <w:color w:val="auto"/>
          <w:sz w:val="28"/>
          <w:szCs w:val="28"/>
          <w:u w:color="000000"/>
        </w:rPr>
        <w:t xml:space="preserve"> </w:t>
      </w:r>
      <w:r w:rsidRPr="007F417A">
        <w:rPr>
          <w:rFonts w:hAnsi="Times New Roman"/>
          <w:color w:val="auto"/>
          <w:sz w:val="28"/>
          <w:szCs w:val="28"/>
          <w:u w:color="000000"/>
        </w:rPr>
        <w:t>на</w:t>
      </w:r>
      <w:r w:rsidRPr="007F417A">
        <w:rPr>
          <w:rFonts w:hAnsi="Times New Roman"/>
          <w:color w:val="auto"/>
          <w:sz w:val="28"/>
          <w:szCs w:val="28"/>
          <w:u w:color="000000"/>
        </w:rPr>
        <w:t xml:space="preserve"> </w:t>
      </w:r>
      <w:r w:rsidRPr="007F417A">
        <w:rPr>
          <w:rFonts w:hAnsi="Times New Roman"/>
          <w:color w:val="auto"/>
          <w:sz w:val="28"/>
          <w:szCs w:val="28"/>
          <w:u w:color="000000"/>
        </w:rPr>
        <w:t>основе</w:t>
      </w:r>
      <w:r w:rsidRPr="007F417A">
        <w:rPr>
          <w:rFonts w:hAnsi="Times New Roman"/>
          <w:color w:val="auto"/>
          <w:sz w:val="28"/>
          <w:szCs w:val="28"/>
          <w:u w:color="000000"/>
        </w:rPr>
        <w:t xml:space="preserve"> </w:t>
      </w:r>
      <w:r w:rsidRPr="007F417A">
        <w:rPr>
          <w:rFonts w:hAnsi="Times New Roman"/>
          <w:color w:val="auto"/>
          <w:sz w:val="28"/>
          <w:szCs w:val="28"/>
          <w:u w:color="000000"/>
        </w:rPr>
        <w:t>рекомендаций</w:t>
      </w:r>
      <w:r w:rsidRPr="007F417A">
        <w:rPr>
          <w:rFonts w:hAnsi="Times New Roman"/>
          <w:color w:val="auto"/>
          <w:sz w:val="28"/>
          <w:szCs w:val="28"/>
          <w:u w:color="000000"/>
        </w:rPr>
        <w:t xml:space="preserve"> </w:t>
      </w:r>
      <w:r w:rsidRPr="007F417A">
        <w:rPr>
          <w:rFonts w:hAnsi="Times New Roman"/>
          <w:color w:val="auto"/>
          <w:sz w:val="28"/>
          <w:szCs w:val="28"/>
          <w:u w:color="000000"/>
        </w:rPr>
        <w:t>ПМПК</w:t>
      </w:r>
      <w:r w:rsidRPr="007F417A">
        <w:rPr>
          <w:rFonts w:ascii="Times New Roman"/>
          <w:color w:val="auto"/>
          <w:sz w:val="28"/>
          <w:szCs w:val="28"/>
          <w:u w:color="000000"/>
        </w:rPr>
        <w:t xml:space="preserve">, </w:t>
      </w:r>
      <w:r w:rsidRPr="007F417A">
        <w:rPr>
          <w:rFonts w:hAnsi="Times New Roman"/>
          <w:color w:val="auto"/>
          <w:sz w:val="28"/>
          <w:szCs w:val="28"/>
          <w:u w:color="000000"/>
        </w:rPr>
        <w:t>ИПР</w:t>
      </w:r>
      <w:r w:rsidRPr="007F417A">
        <w:rPr>
          <w:rFonts w:ascii="Times New Roman"/>
          <w:color w:val="auto"/>
          <w:sz w:val="28"/>
          <w:szCs w:val="28"/>
          <w:u w:color="000000"/>
        </w:rPr>
        <w:t>.</w:t>
      </w:r>
    </w:p>
    <w:p w:rsidR="00EA42D5" w:rsidRDefault="00EA42D5" w:rsidP="002F234C">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EA42D5">
        <w:rPr>
          <w:rFonts w:ascii="Times New Roman" w:hAnsi="Times New Roman" w:cs="Times New Roman"/>
          <w:color w:val="auto"/>
          <w:sz w:val="28"/>
          <w:szCs w:val="28"/>
        </w:rPr>
        <w:t>В 2017-2018 учебном году в МБОУ СОШ №1 в 1-2 классах обучается 7 человек</w:t>
      </w:r>
      <w:r w:rsidR="00961694">
        <w:rPr>
          <w:rFonts w:ascii="Times New Roman" w:hAnsi="Times New Roman" w:cs="Times New Roman"/>
          <w:color w:val="auto"/>
          <w:sz w:val="28"/>
          <w:szCs w:val="28"/>
        </w:rPr>
        <w:t xml:space="preserve"> с ЗПР по варианту 7.1</w:t>
      </w:r>
      <w:r w:rsidRPr="00EA42D5">
        <w:rPr>
          <w:rFonts w:ascii="Times New Roman" w:hAnsi="Times New Roman" w:cs="Times New Roman"/>
          <w:color w:val="auto"/>
          <w:sz w:val="28"/>
          <w:szCs w:val="28"/>
        </w:rPr>
        <w:t xml:space="preserve">, четверо из них занимаются по индивидуальному учебному </w:t>
      </w:r>
      <w:r w:rsidR="00961694">
        <w:rPr>
          <w:rFonts w:ascii="Times New Roman" w:hAnsi="Times New Roman" w:cs="Times New Roman"/>
          <w:color w:val="auto"/>
          <w:sz w:val="28"/>
          <w:szCs w:val="28"/>
        </w:rPr>
        <w:t>плану на дому</w:t>
      </w:r>
      <w:r w:rsidRPr="00EA42D5">
        <w:rPr>
          <w:rFonts w:ascii="Times New Roman" w:hAnsi="Times New Roman" w:cs="Times New Roman"/>
          <w:color w:val="auto"/>
          <w:sz w:val="28"/>
          <w:szCs w:val="28"/>
        </w:rPr>
        <w:t xml:space="preserve">. </w:t>
      </w:r>
      <w:proofErr w:type="gramStart"/>
      <w:r w:rsidR="00961694">
        <w:rPr>
          <w:rFonts w:ascii="Times New Roman" w:hAnsi="Times New Roman" w:cs="Times New Roman"/>
          <w:bCs/>
          <w:iCs/>
          <w:color w:val="auto"/>
          <w:sz w:val="28"/>
          <w:szCs w:val="28"/>
        </w:rPr>
        <w:t>Индивидуальный учебный план сос</w:t>
      </w:r>
      <w:r w:rsidR="001B2C53">
        <w:rPr>
          <w:rFonts w:ascii="Times New Roman" w:hAnsi="Times New Roman" w:cs="Times New Roman"/>
          <w:bCs/>
          <w:iCs/>
          <w:color w:val="auto"/>
          <w:sz w:val="28"/>
          <w:szCs w:val="28"/>
        </w:rPr>
        <w:t>тавлен на основе постановления Министерства общего и профессионального образования Ростовской области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roofErr w:type="gramEnd"/>
    </w:p>
    <w:p w:rsidR="00EA42D5" w:rsidRDefault="00C23A47" w:rsidP="00C23A47">
      <w:pPr>
        <w:widowControl w:val="0"/>
        <w:spacing w:after="0" w:line="240" w:lineRule="auto"/>
        <w:jc w:val="center"/>
        <w:rPr>
          <w:rFonts w:ascii="Times New Roman" w:eastAsiaTheme="minorEastAsia" w:hAnsi="Times New Roman" w:cs="Times New Roman"/>
          <w:b/>
          <w:bCs/>
          <w:color w:val="auto"/>
          <w:kern w:val="0"/>
          <w:sz w:val="28"/>
          <w:szCs w:val="28"/>
          <w:lang w:eastAsia="ru-RU"/>
        </w:rPr>
      </w:pPr>
      <w:r w:rsidRPr="00C23A47">
        <w:rPr>
          <w:rFonts w:ascii="Times New Roman" w:eastAsiaTheme="minorEastAsia" w:hAnsi="Times New Roman" w:cs="Times New Roman"/>
          <w:b/>
          <w:bCs/>
          <w:color w:val="auto"/>
          <w:kern w:val="0"/>
          <w:sz w:val="28"/>
          <w:szCs w:val="28"/>
          <w:lang w:eastAsia="ru-RU"/>
        </w:rPr>
        <w:t xml:space="preserve">Учебный план </w:t>
      </w:r>
    </w:p>
    <w:p w:rsidR="00C23A47" w:rsidRPr="00C23A47" w:rsidRDefault="00EA42D5" w:rsidP="00C23A47">
      <w:pPr>
        <w:widowControl w:val="0"/>
        <w:spacing w:after="0" w:line="240" w:lineRule="auto"/>
        <w:jc w:val="center"/>
        <w:rPr>
          <w:rFonts w:ascii="Times New Roman" w:eastAsiaTheme="minorEastAsia" w:hAnsi="Times New Roman" w:cs="Times New Roman"/>
          <w:b/>
          <w:bCs/>
          <w:color w:val="auto"/>
          <w:kern w:val="0"/>
          <w:sz w:val="28"/>
          <w:szCs w:val="28"/>
          <w:lang w:eastAsia="ru-RU"/>
        </w:rPr>
      </w:pPr>
      <w:r>
        <w:rPr>
          <w:rFonts w:ascii="Times New Roman" w:eastAsiaTheme="minorEastAsia" w:hAnsi="Times New Roman" w:cs="Times New Roman"/>
          <w:b/>
          <w:bCs/>
          <w:color w:val="auto"/>
          <w:kern w:val="0"/>
          <w:sz w:val="28"/>
          <w:szCs w:val="28"/>
          <w:lang w:eastAsia="ru-RU"/>
        </w:rPr>
        <w:t>индивидуального обучения</w:t>
      </w:r>
      <w:r w:rsidR="00961694">
        <w:rPr>
          <w:rFonts w:ascii="Times New Roman" w:eastAsiaTheme="minorEastAsia" w:hAnsi="Times New Roman" w:cs="Times New Roman"/>
          <w:b/>
          <w:bCs/>
          <w:color w:val="auto"/>
          <w:kern w:val="0"/>
          <w:sz w:val="28"/>
          <w:szCs w:val="28"/>
          <w:lang w:eastAsia="ru-RU"/>
        </w:rPr>
        <w:t xml:space="preserve"> на дому</w:t>
      </w:r>
    </w:p>
    <w:p w:rsidR="00C23A47" w:rsidRPr="00C23A47" w:rsidRDefault="00C23A47" w:rsidP="00C23A47">
      <w:pPr>
        <w:widowControl w:val="0"/>
        <w:tabs>
          <w:tab w:val="left" w:pos="709"/>
        </w:tabs>
        <w:spacing w:after="0" w:line="240" w:lineRule="auto"/>
        <w:jc w:val="center"/>
        <w:rPr>
          <w:rFonts w:ascii="Times New Roman" w:eastAsiaTheme="minorEastAsia" w:hAnsi="Times New Roman" w:cs="Times New Roman"/>
          <w:b/>
          <w:bCs/>
          <w:color w:val="auto"/>
          <w:kern w:val="0"/>
          <w:sz w:val="28"/>
          <w:szCs w:val="28"/>
          <w:lang w:eastAsia="ru-RU"/>
        </w:rPr>
      </w:pPr>
      <w:r w:rsidRPr="00C23A47">
        <w:rPr>
          <w:rFonts w:ascii="Times New Roman" w:eastAsiaTheme="minorEastAsia" w:hAnsi="Times New Roman" w:cs="Times New Roman"/>
          <w:b/>
          <w:bCs/>
          <w:color w:val="auto"/>
          <w:kern w:val="0"/>
          <w:sz w:val="28"/>
          <w:szCs w:val="28"/>
          <w:lang w:eastAsia="ru-RU"/>
        </w:rPr>
        <w:t>начального общего образования в рамках ФГОС НОО для обучающихся с задержкой психического развития</w:t>
      </w:r>
      <w:r w:rsidR="00961694">
        <w:rPr>
          <w:rFonts w:ascii="Times New Roman" w:eastAsiaTheme="minorEastAsia" w:hAnsi="Times New Roman" w:cs="Times New Roman"/>
          <w:b/>
          <w:bCs/>
          <w:color w:val="auto"/>
          <w:kern w:val="0"/>
          <w:sz w:val="28"/>
          <w:szCs w:val="28"/>
          <w:lang w:eastAsia="ru-RU"/>
        </w:rPr>
        <w:t xml:space="preserve"> (вариант 7.1)</w:t>
      </w:r>
    </w:p>
    <w:p w:rsidR="00C23A47" w:rsidRPr="00C23A47" w:rsidRDefault="00C23A47" w:rsidP="00C23A47">
      <w:pPr>
        <w:widowControl w:val="0"/>
        <w:tabs>
          <w:tab w:val="left" w:pos="709"/>
        </w:tabs>
        <w:spacing w:after="0" w:line="240" w:lineRule="auto"/>
        <w:jc w:val="center"/>
        <w:rPr>
          <w:rFonts w:ascii="Times New Roman" w:eastAsiaTheme="minorEastAsia" w:hAnsi="Times New Roman" w:cs="Times New Roman"/>
          <w:b/>
          <w:bCs/>
          <w:color w:val="auto"/>
          <w:kern w:val="0"/>
          <w:sz w:val="28"/>
          <w:szCs w:val="28"/>
          <w:lang w:eastAsia="ru-RU"/>
        </w:rPr>
      </w:pPr>
    </w:p>
    <w:tbl>
      <w:tblPr>
        <w:tblW w:w="8905" w:type="dxa"/>
        <w:tblInd w:w="-8" w:type="dxa"/>
        <w:tblLayout w:type="fixed"/>
        <w:tblCellMar>
          <w:left w:w="10" w:type="dxa"/>
          <w:right w:w="10" w:type="dxa"/>
        </w:tblCellMar>
        <w:tblLook w:val="00A0" w:firstRow="1" w:lastRow="0" w:firstColumn="1" w:lastColumn="0" w:noHBand="0" w:noVBand="0"/>
      </w:tblPr>
      <w:tblGrid>
        <w:gridCol w:w="2710"/>
        <w:gridCol w:w="2715"/>
        <w:gridCol w:w="851"/>
        <w:gridCol w:w="850"/>
        <w:gridCol w:w="851"/>
        <w:gridCol w:w="928"/>
      </w:tblGrid>
      <w:tr w:rsidR="00C23A47" w:rsidRPr="00C23A47" w:rsidTr="00C23A47">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Учебные предметы</w:t>
            </w:r>
          </w:p>
        </w:tc>
        <w:tc>
          <w:tcPr>
            <w:tcW w:w="3480" w:type="dxa"/>
            <w:gridSpan w:val="4"/>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Количество часов в неделю по классам</w:t>
            </w:r>
          </w:p>
        </w:tc>
      </w:tr>
      <w:tr w:rsidR="00C23A47" w:rsidRPr="00C23A47" w:rsidTr="00C23A47">
        <w:trPr>
          <w:trHeight w:val="595"/>
        </w:trPr>
        <w:tc>
          <w:tcPr>
            <w:tcW w:w="2710" w:type="dxa"/>
            <w:vMerge/>
            <w:tcBorders>
              <w:left w:val="single" w:sz="4" w:space="0" w:color="000000"/>
              <w:right w:val="single" w:sz="4" w:space="0" w:color="000000"/>
            </w:tcBorders>
            <w:vAlign w:val="center"/>
          </w:tcPr>
          <w:p w:rsidR="00C23A47" w:rsidRPr="00C23A47" w:rsidRDefault="00C23A47" w:rsidP="00C23A47">
            <w:pPr>
              <w:suppressAutoHyphens w:val="0"/>
              <w:spacing w:after="0" w:line="240" w:lineRule="auto"/>
              <w:rPr>
                <w:rFonts w:ascii="Times New Roman" w:eastAsiaTheme="minorEastAsia" w:hAnsi="Times New Roman" w:cs="Times New Roman"/>
                <w:b/>
                <w:bCs/>
                <w:color w:val="auto"/>
                <w:kern w:val="0"/>
                <w:sz w:val="24"/>
                <w:szCs w:val="24"/>
                <w:lang w:eastAsia="ru-RU"/>
              </w:rPr>
            </w:pPr>
          </w:p>
        </w:tc>
        <w:tc>
          <w:tcPr>
            <w:tcW w:w="2715" w:type="dxa"/>
            <w:vMerge/>
            <w:tcBorders>
              <w:left w:val="single" w:sz="4" w:space="0" w:color="000000"/>
              <w:right w:val="single" w:sz="4" w:space="0" w:color="000000"/>
            </w:tcBorders>
            <w:vAlign w:val="center"/>
          </w:tcPr>
          <w:p w:rsidR="00C23A47" w:rsidRPr="00C23A47" w:rsidRDefault="00C23A47" w:rsidP="00C23A47">
            <w:pPr>
              <w:suppressAutoHyphens w:val="0"/>
              <w:spacing w:after="0" w:line="240" w:lineRule="auto"/>
              <w:rPr>
                <w:rFonts w:ascii="Times New Roman" w:eastAsiaTheme="minorEastAsia" w:hAnsi="Times New Roman" w:cs="Times New Roman"/>
                <w:b/>
                <w:bCs/>
                <w:color w:val="auto"/>
                <w:kern w:val="0"/>
                <w:sz w:val="24"/>
                <w:szCs w:val="24"/>
                <w:lang w:eastAsia="ru-RU"/>
              </w:rPr>
            </w:pPr>
          </w:p>
        </w:tc>
        <w:tc>
          <w:tcPr>
            <w:tcW w:w="851" w:type="dxa"/>
            <w:tcBorders>
              <w:top w:val="single" w:sz="4" w:space="0" w:color="000000"/>
              <w:left w:val="single" w:sz="4" w:space="0" w:color="000000"/>
              <w:right w:val="single" w:sz="4" w:space="0" w:color="000000"/>
            </w:tcBorders>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b/>
                <w:bCs/>
                <w:color w:val="auto"/>
                <w:kern w:val="0"/>
                <w:sz w:val="24"/>
                <w:szCs w:val="24"/>
                <w:lang w:val="en-US" w:eastAsia="ru-RU"/>
              </w:rPr>
              <w:t>I</w:t>
            </w:r>
          </w:p>
        </w:tc>
        <w:tc>
          <w:tcPr>
            <w:tcW w:w="850" w:type="dxa"/>
            <w:tcBorders>
              <w:top w:val="single" w:sz="4" w:space="0" w:color="000000"/>
              <w:left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b/>
                <w:bCs/>
                <w:color w:val="auto"/>
                <w:kern w:val="0"/>
                <w:sz w:val="24"/>
                <w:szCs w:val="24"/>
                <w:lang w:val="en-US" w:eastAsia="ru-RU"/>
              </w:rPr>
              <w:t>II</w:t>
            </w:r>
          </w:p>
        </w:tc>
        <w:tc>
          <w:tcPr>
            <w:tcW w:w="851" w:type="dxa"/>
            <w:tcBorders>
              <w:top w:val="single" w:sz="4" w:space="0" w:color="000000"/>
              <w:left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b/>
                <w:bCs/>
                <w:color w:val="auto"/>
                <w:kern w:val="0"/>
                <w:sz w:val="24"/>
                <w:szCs w:val="24"/>
                <w:lang w:val="en-US" w:eastAsia="ru-RU"/>
              </w:rPr>
              <w:t>III</w:t>
            </w:r>
          </w:p>
        </w:tc>
        <w:tc>
          <w:tcPr>
            <w:tcW w:w="928" w:type="dxa"/>
            <w:tcBorders>
              <w:top w:val="single" w:sz="4" w:space="0" w:color="000000"/>
              <w:left w:val="single" w:sz="4" w:space="0" w:color="000000"/>
              <w:right w:val="single" w:sz="4" w:space="0" w:color="000000"/>
            </w:tcBorders>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b/>
                <w:bCs/>
                <w:color w:val="auto"/>
                <w:kern w:val="0"/>
                <w:sz w:val="24"/>
                <w:szCs w:val="24"/>
                <w:lang w:val="en-US" w:eastAsia="ru-RU"/>
              </w:rPr>
              <w:t>IV</w:t>
            </w:r>
          </w:p>
        </w:tc>
      </w:tr>
      <w:tr w:rsidR="00C23A47" w:rsidRPr="00C23A47" w:rsidTr="00C23A47">
        <w:trPr>
          <w:trHeight w:val="277"/>
        </w:trPr>
        <w:tc>
          <w:tcPr>
            <w:tcW w:w="8905" w:type="dxa"/>
            <w:gridSpan w:val="6"/>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both"/>
              <w:rPr>
                <w:rFonts w:ascii="Times New Roman" w:eastAsiaTheme="minorEastAsia" w:hAnsi="Times New Roman" w:cs="Times New Roman"/>
                <w:b/>
                <w:bCs/>
                <w:i/>
                <w:iCs/>
                <w:color w:val="auto"/>
                <w:kern w:val="0"/>
                <w:sz w:val="24"/>
                <w:szCs w:val="24"/>
                <w:lang w:eastAsia="ru-RU"/>
              </w:rPr>
            </w:pPr>
            <w:r w:rsidRPr="00C23A47">
              <w:rPr>
                <w:rFonts w:ascii="Times New Roman" w:eastAsiaTheme="minorEastAsia" w:hAnsi="Times New Roman" w:cs="Times New Roman"/>
                <w:b/>
                <w:bCs/>
                <w:i/>
                <w:iCs/>
                <w:color w:val="auto"/>
                <w:kern w:val="0"/>
                <w:sz w:val="24"/>
                <w:szCs w:val="24"/>
                <w:lang w:eastAsia="ru-RU"/>
              </w:rPr>
              <w:t>Обязательная часть</w:t>
            </w:r>
          </w:p>
        </w:tc>
      </w:tr>
      <w:tr w:rsidR="00C23A47" w:rsidRPr="00C23A47" w:rsidTr="00C23A47">
        <w:tc>
          <w:tcPr>
            <w:tcW w:w="2710" w:type="dxa"/>
            <w:vMerge w:val="restart"/>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Русский язык и литературное чтение</w:t>
            </w:r>
          </w:p>
        </w:tc>
        <w:tc>
          <w:tcPr>
            <w:tcW w:w="2715"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3</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r>
      <w:tr w:rsidR="00C23A47" w:rsidRPr="00C23A47" w:rsidTr="00C23A47">
        <w:tc>
          <w:tcPr>
            <w:tcW w:w="2710" w:type="dxa"/>
            <w:vMerge/>
            <w:tcBorders>
              <w:top w:val="single" w:sz="4" w:space="0" w:color="000000"/>
              <w:left w:val="single" w:sz="4" w:space="0" w:color="000000"/>
              <w:bottom w:val="single" w:sz="4" w:space="0" w:color="000000"/>
              <w:right w:val="single" w:sz="4" w:space="0" w:color="000000"/>
            </w:tcBorders>
            <w:vAlign w:val="center"/>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p>
        </w:tc>
        <w:tc>
          <w:tcPr>
            <w:tcW w:w="2715"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r>
      <w:tr w:rsidR="00C23A47" w:rsidRPr="00C23A47" w:rsidTr="00C23A47">
        <w:tc>
          <w:tcPr>
            <w:tcW w:w="2710" w:type="dxa"/>
            <w:tcBorders>
              <w:top w:val="single" w:sz="4" w:space="0" w:color="000000"/>
              <w:left w:val="single" w:sz="4" w:space="0" w:color="000000"/>
              <w:bottom w:val="single" w:sz="4" w:space="0" w:color="000000"/>
              <w:right w:val="single" w:sz="4" w:space="0" w:color="000000"/>
            </w:tcBorders>
            <w:vAlign w:val="center"/>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Иностранный язык</w:t>
            </w:r>
          </w:p>
        </w:tc>
        <w:tc>
          <w:tcPr>
            <w:tcW w:w="2715"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C23A47" w:rsidRPr="00C23A47" w:rsidTr="00C23A47">
        <w:tc>
          <w:tcPr>
            <w:tcW w:w="2710"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Математика и информатика</w:t>
            </w:r>
          </w:p>
        </w:tc>
        <w:tc>
          <w:tcPr>
            <w:tcW w:w="2715"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r>
      <w:tr w:rsidR="00C23A47" w:rsidRPr="00C23A47" w:rsidTr="00C23A47">
        <w:tc>
          <w:tcPr>
            <w:tcW w:w="2710"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Обществозна</w:t>
            </w:r>
            <w:r w:rsidRPr="00C23A47">
              <w:rPr>
                <w:rFonts w:ascii="Times New Roman" w:eastAsiaTheme="minorEastAsia" w:hAnsi="Times New Roman" w:cs="Times New Roman"/>
                <w:b/>
                <w:bCs/>
                <w:color w:val="auto"/>
                <w:kern w:val="0"/>
                <w:sz w:val="24"/>
                <w:szCs w:val="24"/>
                <w:lang w:eastAsia="ru-RU"/>
              </w:rPr>
              <w:softHyphen/>
              <w:t>ние и естест</w:t>
            </w:r>
            <w:r w:rsidRPr="00C23A47">
              <w:rPr>
                <w:rFonts w:ascii="Times New Roman" w:eastAsiaTheme="minorEastAsia" w:hAnsi="Times New Roman" w:cs="Times New Roman"/>
                <w:b/>
                <w:bCs/>
                <w:color w:val="auto"/>
                <w:kern w:val="0"/>
                <w:sz w:val="24"/>
                <w:szCs w:val="24"/>
                <w:lang w:eastAsia="ru-RU"/>
              </w:rPr>
              <w:softHyphen/>
              <w:t>во</w:t>
            </w:r>
            <w:r w:rsidRPr="00C23A47">
              <w:rPr>
                <w:rFonts w:ascii="Times New Roman" w:eastAsiaTheme="minorEastAsia" w:hAnsi="Times New Roman" w:cs="Times New Roman"/>
                <w:b/>
                <w:bCs/>
                <w:color w:val="auto"/>
                <w:kern w:val="0"/>
                <w:sz w:val="24"/>
                <w:szCs w:val="24"/>
                <w:lang w:eastAsia="ru-RU"/>
              </w:rPr>
              <w:softHyphen/>
              <w:t>зна</w:t>
            </w:r>
            <w:r w:rsidRPr="00C23A47">
              <w:rPr>
                <w:rFonts w:ascii="Times New Roman" w:eastAsiaTheme="minorEastAsia" w:hAnsi="Times New Roman" w:cs="Times New Roman"/>
                <w:b/>
                <w:bCs/>
                <w:color w:val="auto"/>
                <w:kern w:val="0"/>
                <w:sz w:val="24"/>
                <w:szCs w:val="24"/>
                <w:lang w:eastAsia="ru-RU"/>
              </w:rPr>
              <w:softHyphen/>
              <w:t>ние (Окружающий мир)</w:t>
            </w:r>
          </w:p>
        </w:tc>
        <w:tc>
          <w:tcPr>
            <w:tcW w:w="2715"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 xml:space="preserve">Окружающий мир </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C23A47" w:rsidRPr="00C23A47" w:rsidTr="00C23A47">
        <w:tc>
          <w:tcPr>
            <w:tcW w:w="2710"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Основы религиозных культур и светской этики</w:t>
            </w:r>
          </w:p>
        </w:tc>
        <w:tc>
          <w:tcPr>
            <w:tcW w:w="2715"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C23A47" w:rsidRPr="00C23A47" w:rsidTr="00C23A47">
        <w:tc>
          <w:tcPr>
            <w:tcW w:w="2710" w:type="dxa"/>
            <w:vMerge w:val="restart"/>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Искусство</w:t>
            </w:r>
          </w:p>
        </w:tc>
        <w:tc>
          <w:tcPr>
            <w:tcW w:w="2715"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C23A47" w:rsidRPr="00C23A47" w:rsidTr="00C23A47">
        <w:tc>
          <w:tcPr>
            <w:tcW w:w="2710" w:type="dxa"/>
            <w:vMerge/>
            <w:tcBorders>
              <w:top w:val="single" w:sz="4" w:space="0" w:color="000000"/>
              <w:left w:val="single" w:sz="4" w:space="0" w:color="000000"/>
              <w:bottom w:val="single" w:sz="4" w:space="0" w:color="000000"/>
              <w:right w:val="single" w:sz="4" w:space="0" w:color="000000"/>
            </w:tcBorders>
            <w:vAlign w:val="center"/>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p>
        </w:tc>
        <w:tc>
          <w:tcPr>
            <w:tcW w:w="2715"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Музыка</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C23A47" w:rsidRPr="00C23A47" w:rsidTr="00C23A47">
        <w:tc>
          <w:tcPr>
            <w:tcW w:w="2710"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Технология</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C23A47" w:rsidRPr="00C23A47" w:rsidTr="00C23A47">
        <w:tc>
          <w:tcPr>
            <w:tcW w:w="2710"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Физическая культура</w:t>
            </w:r>
          </w:p>
        </w:tc>
        <w:tc>
          <w:tcPr>
            <w:tcW w:w="2715"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 xml:space="preserve">Физическая культура </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C23A47" w:rsidRPr="00C23A47" w:rsidTr="00C23A47">
        <w:tc>
          <w:tcPr>
            <w:tcW w:w="5425" w:type="dxa"/>
            <w:gridSpan w:val="2"/>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jc w:val="right"/>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Итого</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13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13</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13</w:t>
            </w:r>
          </w:p>
        </w:tc>
      </w:tr>
      <w:tr w:rsidR="00C23A47" w:rsidRPr="00C23A47" w:rsidTr="00C23A47">
        <w:tc>
          <w:tcPr>
            <w:tcW w:w="5425" w:type="dxa"/>
            <w:gridSpan w:val="2"/>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jc w:val="both"/>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Часть учебного плана, формируемая участниками образовательных отноше</w:t>
            </w:r>
            <w:r w:rsidRPr="00C23A47">
              <w:rPr>
                <w:rFonts w:ascii="Times New Roman" w:eastAsiaTheme="minorEastAsia" w:hAnsi="Times New Roman" w:cs="Times New Roman"/>
                <w:b/>
                <w:bCs/>
                <w:color w:val="auto"/>
                <w:kern w:val="0"/>
                <w:sz w:val="24"/>
                <w:szCs w:val="24"/>
                <w:lang w:eastAsia="ru-RU"/>
              </w:rPr>
              <w:softHyphen/>
              <w:t>ний</w:t>
            </w:r>
            <w:r w:rsidRPr="00C23A47">
              <w:rPr>
                <w:rFonts w:ascii="Times New Roman" w:eastAsiaTheme="minorEastAsia" w:hAnsi="Times New Roman" w:cs="Times New Roman"/>
                <w:color w:val="auto"/>
                <w:kern w:val="0"/>
                <w:sz w:val="24"/>
                <w:szCs w:val="24"/>
                <w:lang w:eastAsia="ru-RU"/>
              </w:rPr>
              <w:t xml:space="preserve">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r>
      <w:tr w:rsidR="00C23A47" w:rsidRPr="00C23A47" w:rsidTr="00C23A47">
        <w:tc>
          <w:tcPr>
            <w:tcW w:w="5425" w:type="dxa"/>
            <w:gridSpan w:val="2"/>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ind w:left="57" w:right="57"/>
              <w:jc w:val="both"/>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Максимально допустимая недельная нагрузка</w:t>
            </w:r>
          </w:p>
        </w:tc>
        <w:tc>
          <w:tcPr>
            <w:tcW w:w="851"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13</w:t>
            </w:r>
          </w:p>
        </w:tc>
        <w:tc>
          <w:tcPr>
            <w:tcW w:w="928" w:type="dxa"/>
            <w:tcBorders>
              <w:top w:val="single" w:sz="4" w:space="0" w:color="000000"/>
              <w:left w:val="single" w:sz="4" w:space="0" w:color="000000"/>
              <w:bottom w:val="single" w:sz="4" w:space="0" w:color="000000"/>
              <w:right w:val="single" w:sz="4" w:space="0" w:color="000000"/>
            </w:tcBorders>
          </w:tcPr>
          <w:p w:rsidR="00C23A47" w:rsidRPr="00C23A47" w:rsidRDefault="00C23A47" w:rsidP="00C23A4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13</w:t>
            </w:r>
          </w:p>
        </w:tc>
      </w:tr>
    </w:tbl>
    <w:p w:rsidR="00C23A47" w:rsidRDefault="00C23A47" w:rsidP="002F234C">
      <w:pPr>
        <w:tabs>
          <w:tab w:val="left" w:pos="0"/>
          <w:tab w:val="right" w:leader="dot" w:pos="9639"/>
        </w:tabs>
        <w:spacing w:after="0" w:line="240" w:lineRule="auto"/>
        <w:ind w:firstLine="709"/>
        <w:jc w:val="both"/>
        <w:rPr>
          <w:rFonts w:ascii="Times New Roman" w:hAnsi="Times New Roman" w:cs="Times New Roman"/>
          <w:bCs/>
          <w:kern w:val="2"/>
          <w:sz w:val="28"/>
          <w:szCs w:val="28"/>
        </w:rPr>
      </w:pPr>
    </w:p>
    <w:p w:rsidR="00AB7ADF" w:rsidRPr="00AB7ADF" w:rsidRDefault="00AB7ADF" w:rsidP="002F234C">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2F234C">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7"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7"/>
    </w:p>
    <w:p w:rsidR="00091153" w:rsidRDefault="00091153" w:rsidP="002F234C">
      <w:pPr>
        <w:pStyle w:val="14TexstOSNOVA1012"/>
        <w:spacing w:line="24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roofErr w:type="gramEnd"/>
    </w:p>
    <w:p w:rsidR="00B91F39" w:rsidRPr="00B91F39" w:rsidRDefault="00B91F39" w:rsidP="002F234C">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xml:space="preserve">, и структурируются по сферам ресурсного обеспечения. </w:t>
      </w:r>
      <w:proofErr w:type="gramStart"/>
      <w:r w:rsidRPr="00B91F39">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Pr="00F63254" w:rsidRDefault="00545616" w:rsidP="002F234C">
      <w:pPr>
        <w:spacing w:after="0" w:line="24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2F234C">
      <w:pPr>
        <w:pStyle w:val="ad"/>
        <w:spacing w:after="0" w:line="24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2F234C">
      <w:pPr>
        <w:pStyle w:val="afc"/>
        <w:spacing w:line="240" w:lineRule="auto"/>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2F234C">
      <w:pPr>
        <w:pStyle w:val="afc"/>
        <w:spacing w:line="240" w:lineRule="auto"/>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2F234C">
      <w:pPr>
        <w:pStyle w:val="afc"/>
        <w:spacing w:line="240" w:lineRule="auto"/>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2F234C">
      <w:pPr>
        <w:pStyle w:val="afc"/>
        <w:spacing w:line="240" w:lineRule="auto"/>
        <w:ind w:firstLine="709"/>
      </w:pPr>
      <w:r>
        <w:t>• </w:t>
      </w:r>
      <w:r w:rsidRPr="003A3A54">
        <w:rPr>
          <w:caps w:val="0"/>
        </w:rPr>
        <w:t xml:space="preserve">описание </w:t>
      </w:r>
      <w:proofErr w:type="gramStart"/>
      <w:r w:rsidRPr="003A3A54">
        <w:rPr>
          <w:caps w:val="0"/>
        </w:rPr>
        <w:t>системы оценки деятельности членов педагогического коллектива</w:t>
      </w:r>
      <w:proofErr w:type="gramEnd"/>
      <w:r w:rsidRPr="003A3A54">
        <w:rPr>
          <w:caps w:val="0"/>
        </w:rPr>
        <w:t>.</w:t>
      </w:r>
    </w:p>
    <w:p w:rsidR="00B91F39" w:rsidRPr="00F63254" w:rsidRDefault="00B91F39" w:rsidP="002F234C">
      <w:pPr>
        <w:pStyle w:val="14TexstOSNOVA1012"/>
        <w:spacing w:line="24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2F234C">
      <w:pPr>
        <w:shd w:val="clear" w:color="auto" w:fill="FFFFFF"/>
        <w:autoSpaceDE w:val="0"/>
        <w:spacing w:after="0" w:line="24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2F234C">
      <w:pPr>
        <w:spacing w:after="0" w:line="240" w:lineRule="auto"/>
        <w:ind w:firstLine="709"/>
        <w:jc w:val="both"/>
        <w:rPr>
          <w:rFonts w:ascii="Times New Roman" w:hAnsi="Times New Roman" w:cs="Times New Roman"/>
          <w:color w:val="auto"/>
          <w:sz w:val="28"/>
          <w:szCs w:val="28"/>
        </w:rPr>
      </w:pPr>
      <w:r w:rsidRPr="00CE08AC">
        <w:rPr>
          <w:rFonts w:ascii="Times New Roman" w:hAnsi="Times New Roman" w:cs="Times New Roman"/>
          <w:color w:val="FF0000"/>
          <w:sz w:val="28"/>
          <w:szCs w:val="28"/>
        </w:rPr>
        <w:t xml:space="preserve">В штат специалистов </w:t>
      </w:r>
      <w:r w:rsidR="00CE08AC" w:rsidRPr="00CE08AC">
        <w:rPr>
          <w:rFonts w:ascii="Times New Roman" w:hAnsi="Times New Roman" w:cs="Times New Roman"/>
          <w:color w:val="FF0000"/>
          <w:sz w:val="28"/>
          <w:szCs w:val="28"/>
        </w:rPr>
        <w:t>МБОУ СОШ №1</w:t>
      </w:r>
      <w:r w:rsidRPr="00CE08AC">
        <w:rPr>
          <w:rFonts w:ascii="Times New Roman" w:hAnsi="Times New Roman" w:cs="Times New Roman"/>
          <w:color w:val="FF0000"/>
          <w:sz w:val="28"/>
          <w:szCs w:val="28"/>
        </w:rPr>
        <w:t>, реализующей вариант 7.1 АООП</w:t>
      </w:r>
      <w:r w:rsidRPr="00D04D2E">
        <w:rPr>
          <w:rFonts w:ascii="Times New Roman" w:hAnsi="Times New Roman" w:cs="Times New Roman"/>
          <w:color w:val="auto"/>
          <w:sz w:val="28"/>
          <w:szCs w:val="28"/>
        </w:rPr>
        <w:t xml:space="preserve"> НОО обучающихся с ЗПР вход</w:t>
      </w:r>
      <w:r w:rsidR="00CE08AC">
        <w:rPr>
          <w:rFonts w:ascii="Times New Roman" w:hAnsi="Times New Roman" w:cs="Times New Roman"/>
          <w:color w:val="auto"/>
          <w:sz w:val="28"/>
          <w:szCs w:val="28"/>
        </w:rPr>
        <w:t>ят</w:t>
      </w:r>
      <w:r w:rsidRPr="00D04D2E">
        <w:rPr>
          <w:rFonts w:ascii="Times New Roman" w:hAnsi="Times New Roman" w:cs="Times New Roman"/>
          <w:color w:val="auto"/>
          <w:sz w:val="28"/>
          <w:szCs w:val="28"/>
        </w:rPr>
        <w:t>: учител</w:t>
      </w:r>
      <w:r w:rsidR="00CE08AC">
        <w:rPr>
          <w:rFonts w:ascii="Times New Roman" w:hAnsi="Times New Roman" w:cs="Times New Roman"/>
          <w:color w:val="auto"/>
          <w:sz w:val="28"/>
          <w:szCs w:val="28"/>
        </w:rPr>
        <w:t>я</w:t>
      </w:r>
      <w:r w:rsidRPr="00D04D2E">
        <w:rPr>
          <w:rFonts w:ascii="Times New Roman" w:hAnsi="Times New Roman" w:cs="Times New Roman"/>
          <w:color w:val="auto"/>
          <w:sz w:val="28"/>
          <w:szCs w:val="28"/>
        </w:rPr>
        <w:t xml:space="preserve"> начальных классов, уч</w:t>
      </w:r>
      <w:r w:rsidR="00CE08AC">
        <w:rPr>
          <w:rFonts w:ascii="Times New Roman" w:hAnsi="Times New Roman" w:cs="Times New Roman"/>
          <w:color w:val="auto"/>
          <w:sz w:val="28"/>
          <w:szCs w:val="28"/>
        </w:rPr>
        <w:t xml:space="preserve">итель музыки, </w:t>
      </w:r>
      <w:r w:rsidRPr="00D04D2E">
        <w:rPr>
          <w:rFonts w:ascii="Times New Roman" w:hAnsi="Times New Roman" w:cs="Times New Roman"/>
          <w:color w:val="auto"/>
          <w:sz w:val="28"/>
          <w:szCs w:val="28"/>
        </w:rPr>
        <w:t xml:space="preserve"> учитель физической культуры, учитель </w:t>
      </w:r>
      <w:r w:rsidR="00CE08AC">
        <w:rPr>
          <w:rFonts w:ascii="Times New Roman" w:hAnsi="Times New Roman" w:cs="Times New Roman"/>
          <w:color w:val="auto"/>
          <w:sz w:val="28"/>
          <w:szCs w:val="28"/>
        </w:rPr>
        <w:t>иностранного языка,</w:t>
      </w:r>
      <w:r w:rsidRPr="00D04D2E">
        <w:rPr>
          <w:rFonts w:ascii="Times New Roman" w:hAnsi="Times New Roman" w:cs="Times New Roman"/>
          <w:color w:val="auto"/>
          <w:sz w:val="28"/>
          <w:szCs w:val="28"/>
        </w:rPr>
        <w:t xml:space="preserve"> педагог</w:t>
      </w:r>
      <w:r w:rsidR="00CE08AC">
        <w:rPr>
          <w:rFonts w:ascii="Times New Roman" w:hAnsi="Times New Roman" w:cs="Times New Roman"/>
          <w:color w:val="auto"/>
          <w:sz w:val="28"/>
          <w:szCs w:val="28"/>
        </w:rPr>
        <w:t>и</w:t>
      </w:r>
      <w:r w:rsidRPr="00D04D2E">
        <w:rPr>
          <w:rFonts w:ascii="Times New Roman" w:hAnsi="Times New Roman" w:cs="Times New Roman"/>
          <w:color w:val="auto"/>
          <w:sz w:val="28"/>
          <w:szCs w:val="28"/>
        </w:rPr>
        <w:t>-психолог</w:t>
      </w:r>
      <w:r w:rsidR="00CE08AC">
        <w:rPr>
          <w:rFonts w:ascii="Times New Roman" w:hAnsi="Times New Roman" w:cs="Times New Roman"/>
          <w:color w:val="auto"/>
          <w:sz w:val="28"/>
          <w:szCs w:val="28"/>
        </w:rPr>
        <w:t>и</w:t>
      </w:r>
      <w:r w:rsidRPr="00D04D2E">
        <w:rPr>
          <w:rFonts w:ascii="Times New Roman" w:hAnsi="Times New Roman" w:cs="Times New Roman"/>
          <w:color w:val="auto"/>
          <w:sz w:val="28"/>
          <w:szCs w:val="28"/>
        </w:rPr>
        <w:t>, социальны</w:t>
      </w:r>
      <w:r w:rsidR="00CE08AC">
        <w:rPr>
          <w:rFonts w:ascii="Times New Roman" w:hAnsi="Times New Roman" w:cs="Times New Roman"/>
          <w:color w:val="auto"/>
          <w:sz w:val="28"/>
          <w:szCs w:val="28"/>
        </w:rPr>
        <w:t>е</w:t>
      </w:r>
      <w:r w:rsidRPr="00D04D2E">
        <w:rPr>
          <w:rFonts w:ascii="Times New Roman" w:hAnsi="Times New Roman" w:cs="Times New Roman"/>
          <w:color w:val="auto"/>
          <w:sz w:val="28"/>
          <w:szCs w:val="28"/>
        </w:rPr>
        <w:t xml:space="preserve"> педагог</w:t>
      </w:r>
      <w:r w:rsidR="00CE08AC">
        <w:rPr>
          <w:rFonts w:ascii="Times New Roman" w:hAnsi="Times New Roman" w:cs="Times New Roman"/>
          <w:color w:val="auto"/>
          <w:sz w:val="28"/>
          <w:szCs w:val="28"/>
        </w:rPr>
        <w:t>и</w:t>
      </w:r>
      <w:r w:rsidRPr="00D04D2E">
        <w:rPr>
          <w:rFonts w:ascii="Times New Roman" w:hAnsi="Times New Roman" w:cs="Times New Roman"/>
          <w:color w:val="auto"/>
          <w:sz w:val="28"/>
          <w:szCs w:val="28"/>
        </w:rPr>
        <w:t>, педагог-организатор, педагог дополнительного образования, учитель-логопед.</w:t>
      </w:r>
    </w:p>
    <w:p w:rsidR="00270609" w:rsidRPr="00D04D2E" w:rsidRDefault="00270609" w:rsidP="002F234C">
      <w:pPr>
        <w:spacing w:after="0" w:line="24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w:t>
      </w:r>
      <w:r w:rsidR="00CE08AC">
        <w:rPr>
          <w:rFonts w:ascii="Times New Roman" w:hAnsi="Times New Roman" w:cs="Times New Roman"/>
          <w:color w:val="auto"/>
          <w:sz w:val="28"/>
          <w:szCs w:val="28"/>
        </w:rPr>
        <w:t>имеют</w:t>
      </w:r>
      <w:r w:rsidRPr="00D04D2E">
        <w:rPr>
          <w:rFonts w:ascii="Times New Roman" w:hAnsi="Times New Roman" w:cs="Times New Roman"/>
          <w:color w:val="auto"/>
          <w:sz w:val="28"/>
          <w:szCs w:val="28"/>
        </w:rPr>
        <w:t xml:space="preserve"> высшее профессиональное образование</w:t>
      </w:r>
      <w:r w:rsidR="00CE08AC">
        <w:rPr>
          <w:rFonts w:ascii="Times New Roman" w:hAnsi="Times New Roman" w:cs="Times New Roman"/>
          <w:color w:val="auto"/>
          <w:sz w:val="28"/>
          <w:szCs w:val="28"/>
        </w:rPr>
        <w:t>.</w:t>
      </w:r>
      <w:r w:rsidRPr="00D04D2E">
        <w:rPr>
          <w:rFonts w:ascii="Times New Roman" w:hAnsi="Times New Roman" w:cs="Times New Roman"/>
          <w:caps/>
          <w:color w:val="auto"/>
          <w:sz w:val="28"/>
          <w:szCs w:val="28"/>
        </w:rPr>
        <w:t xml:space="preserve"> </w:t>
      </w:r>
    </w:p>
    <w:tbl>
      <w:tblPr>
        <w:tblStyle w:val="aff7"/>
        <w:tblW w:w="9747" w:type="dxa"/>
        <w:tblLayout w:type="fixed"/>
        <w:tblLook w:val="04A0" w:firstRow="1" w:lastRow="0" w:firstColumn="1" w:lastColumn="0" w:noHBand="0" w:noVBand="1"/>
      </w:tblPr>
      <w:tblGrid>
        <w:gridCol w:w="1809"/>
        <w:gridCol w:w="2410"/>
        <w:gridCol w:w="2410"/>
        <w:gridCol w:w="1417"/>
        <w:gridCol w:w="1701"/>
      </w:tblGrid>
      <w:tr w:rsidR="00C3765C" w:rsidTr="00C3765C">
        <w:tc>
          <w:tcPr>
            <w:tcW w:w="1809" w:type="dxa"/>
            <w:vMerge w:val="restart"/>
          </w:tcPr>
          <w:p w:rsidR="00C3765C" w:rsidRDefault="00C3765C" w:rsidP="00C23A47">
            <w:pPr>
              <w:pStyle w:val="Default"/>
              <w:snapToGrid w:val="0"/>
              <w:spacing w:line="240" w:lineRule="exact"/>
              <w:ind w:hanging="19"/>
              <w:jc w:val="center"/>
              <w:rPr>
                <w:b/>
                <w:sz w:val="26"/>
                <w:szCs w:val="26"/>
              </w:rPr>
            </w:pPr>
            <w:r>
              <w:rPr>
                <w:b/>
                <w:sz w:val="26"/>
                <w:szCs w:val="26"/>
              </w:rPr>
              <w:t>Должность</w:t>
            </w:r>
          </w:p>
        </w:tc>
        <w:tc>
          <w:tcPr>
            <w:tcW w:w="2410" w:type="dxa"/>
            <w:vMerge w:val="restart"/>
          </w:tcPr>
          <w:p w:rsidR="00C3765C" w:rsidRPr="0027535D" w:rsidRDefault="0027535D" w:rsidP="00C23A47">
            <w:pPr>
              <w:pStyle w:val="Default"/>
              <w:snapToGrid w:val="0"/>
              <w:spacing w:line="240" w:lineRule="exact"/>
              <w:ind w:hanging="19"/>
              <w:jc w:val="center"/>
              <w:rPr>
                <w:b/>
                <w:color w:val="auto"/>
                <w:sz w:val="26"/>
                <w:szCs w:val="26"/>
              </w:rPr>
            </w:pPr>
            <w:r w:rsidRPr="0027535D">
              <w:rPr>
                <w:b/>
                <w:color w:val="auto"/>
                <w:sz w:val="26"/>
                <w:szCs w:val="26"/>
              </w:rPr>
              <w:t>ФИО</w:t>
            </w:r>
          </w:p>
        </w:tc>
        <w:tc>
          <w:tcPr>
            <w:tcW w:w="3827" w:type="dxa"/>
            <w:gridSpan w:val="2"/>
          </w:tcPr>
          <w:p w:rsidR="00C3765C" w:rsidRDefault="00C3765C" w:rsidP="00C23A47">
            <w:pPr>
              <w:pStyle w:val="Default"/>
              <w:snapToGrid w:val="0"/>
              <w:spacing w:line="240" w:lineRule="exact"/>
              <w:ind w:hanging="19"/>
              <w:jc w:val="center"/>
              <w:rPr>
                <w:b/>
                <w:sz w:val="26"/>
                <w:szCs w:val="26"/>
              </w:rPr>
            </w:pPr>
            <w:r>
              <w:rPr>
                <w:b/>
                <w:sz w:val="26"/>
                <w:szCs w:val="26"/>
              </w:rPr>
              <w:t>Уровень квалификации работников ОУ</w:t>
            </w:r>
          </w:p>
        </w:tc>
        <w:tc>
          <w:tcPr>
            <w:tcW w:w="1701" w:type="dxa"/>
            <w:vMerge w:val="restart"/>
          </w:tcPr>
          <w:p w:rsidR="00C3765C" w:rsidRPr="001E4AF6" w:rsidRDefault="00C3765C" w:rsidP="00C23A47">
            <w:pPr>
              <w:pStyle w:val="Default"/>
              <w:snapToGrid w:val="0"/>
              <w:spacing w:line="240" w:lineRule="exact"/>
              <w:ind w:hanging="19"/>
              <w:jc w:val="center"/>
              <w:rPr>
                <w:b/>
              </w:rPr>
            </w:pPr>
            <w:r w:rsidRPr="001E4AF6">
              <w:rPr>
                <w:b/>
                <w:color w:val="auto"/>
              </w:rPr>
              <w:t>Сведения о</w:t>
            </w:r>
            <w:r w:rsidRPr="001E4AF6">
              <w:rPr>
                <w:color w:val="auto"/>
              </w:rPr>
              <w:t xml:space="preserve"> </w:t>
            </w:r>
            <w:r w:rsidRPr="001E4AF6">
              <w:rPr>
                <w:b/>
                <w:color w:val="auto"/>
              </w:rPr>
              <w:t>повышении квалификации в области инклюзивного образования</w:t>
            </w:r>
          </w:p>
        </w:tc>
      </w:tr>
      <w:tr w:rsidR="00C3765C" w:rsidTr="00C3765C">
        <w:tc>
          <w:tcPr>
            <w:tcW w:w="1809" w:type="dxa"/>
            <w:vMerge/>
          </w:tcPr>
          <w:p w:rsidR="00C3765C" w:rsidRDefault="00C3765C" w:rsidP="00C23A47">
            <w:pPr>
              <w:pStyle w:val="Default"/>
              <w:snapToGrid w:val="0"/>
              <w:spacing w:line="240" w:lineRule="exact"/>
              <w:ind w:hanging="19"/>
              <w:jc w:val="center"/>
              <w:rPr>
                <w:b/>
                <w:sz w:val="26"/>
                <w:szCs w:val="26"/>
              </w:rPr>
            </w:pPr>
          </w:p>
        </w:tc>
        <w:tc>
          <w:tcPr>
            <w:tcW w:w="2410" w:type="dxa"/>
            <w:vMerge/>
          </w:tcPr>
          <w:p w:rsidR="00C3765C" w:rsidRDefault="00C3765C" w:rsidP="00C23A47">
            <w:pPr>
              <w:pStyle w:val="Default"/>
              <w:snapToGrid w:val="0"/>
              <w:spacing w:line="240" w:lineRule="exact"/>
              <w:ind w:hanging="19"/>
              <w:jc w:val="center"/>
              <w:rPr>
                <w:b/>
                <w:sz w:val="26"/>
                <w:szCs w:val="26"/>
              </w:rPr>
            </w:pPr>
          </w:p>
        </w:tc>
        <w:tc>
          <w:tcPr>
            <w:tcW w:w="2410" w:type="dxa"/>
          </w:tcPr>
          <w:p w:rsidR="00C3765C" w:rsidRDefault="00392058" w:rsidP="00C23A47">
            <w:pPr>
              <w:pStyle w:val="Default"/>
              <w:snapToGrid w:val="0"/>
              <w:spacing w:line="240" w:lineRule="exact"/>
              <w:ind w:hanging="19"/>
              <w:jc w:val="center"/>
              <w:rPr>
                <w:b/>
                <w:sz w:val="26"/>
                <w:szCs w:val="26"/>
              </w:rPr>
            </w:pPr>
            <w:r>
              <w:rPr>
                <w:b/>
                <w:sz w:val="26"/>
                <w:szCs w:val="26"/>
              </w:rPr>
              <w:t xml:space="preserve">Требования </w:t>
            </w:r>
            <w:r w:rsidR="00C3765C">
              <w:rPr>
                <w:b/>
                <w:sz w:val="26"/>
                <w:szCs w:val="26"/>
              </w:rPr>
              <w:t>к уровню квалификации</w:t>
            </w:r>
          </w:p>
        </w:tc>
        <w:tc>
          <w:tcPr>
            <w:tcW w:w="1417" w:type="dxa"/>
          </w:tcPr>
          <w:p w:rsidR="00C3765C" w:rsidRDefault="00C3765C" w:rsidP="00C23A47">
            <w:pPr>
              <w:pStyle w:val="Default"/>
              <w:snapToGrid w:val="0"/>
              <w:spacing w:line="240" w:lineRule="exact"/>
              <w:ind w:hanging="19"/>
              <w:jc w:val="center"/>
              <w:rPr>
                <w:b/>
                <w:sz w:val="26"/>
                <w:szCs w:val="26"/>
              </w:rPr>
            </w:pPr>
            <w:r>
              <w:rPr>
                <w:b/>
                <w:sz w:val="26"/>
                <w:szCs w:val="26"/>
              </w:rPr>
              <w:t>Фактический</w:t>
            </w:r>
          </w:p>
        </w:tc>
        <w:tc>
          <w:tcPr>
            <w:tcW w:w="1701" w:type="dxa"/>
            <w:vMerge/>
          </w:tcPr>
          <w:p w:rsidR="00C3765C" w:rsidRDefault="00C3765C" w:rsidP="00C23A47">
            <w:pPr>
              <w:pStyle w:val="Default"/>
              <w:snapToGrid w:val="0"/>
              <w:spacing w:line="240" w:lineRule="exact"/>
              <w:ind w:hanging="19"/>
              <w:jc w:val="center"/>
              <w:rPr>
                <w:b/>
                <w:sz w:val="26"/>
                <w:szCs w:val="26"/>
              </w:rPr>
            </w:pPr>
          </w:p>
        </w:tc>
      </w:tr>
      <w:tr w:rsidR="00C3765C" w:rsidTr="00C3765C">
        <w:trPr>
          <w:trHeight w:val="1322"/>
        </w:trPr>
        <w:tc>
          <w:tcPr>
            <w:tcW w:w="1809" w:type="dxa"/>
          </w:tcPr>
          <w:p w:rsidR="00C3765C" w:rsidRPr="00CC4643" w:rsidRDefault="00C3765C" w:rsidP="00C23A47">
            <w:pPr>
              <w:pStyle w:val="Default"/>
              <w:snapToGrid w:val="0"/>
              <w:spacing w:line="240" w:lineRule="exact"/>
              <w:ind w:hanging="19"/>
            </w:pPr>
            <w:r w:rsidRPr="00CC4643">
              <w:t xml:space="preserve">руководитель образовательного учреждения </w:t>
            </w:r>
          </w:p>
        </w:tc>
        <w:tc>
          <w:tcPr>
            <w:tcW w:w="2410" w:type="dxa"/>
          </w:tcPr>
          <w:p w:rsidR="00C3765C" w:rsidRPr="00CC4643" w:rsidRDefault="00C3765C"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Гапоненко С.А.</w:t>
            </w:r>
          </w:p>
        </w:tc>
        <w:tc>
          <w:tcPr>
            <w:tcW w:w="2410" w:type="dxa"/>
          </w:tcPr>
          <w:p w:rsidR="00C3765C" w:rsidRPr="00CC4643" w:rsidRDefault="00C3765C" w:rsidP="00C23A47">
            <w:pPr>
              <w:snapToGrid w:val="0"/>
              <w:spacing w:line="240" w:lineRule="exact"/>
              <w:ind w:hanging="19"/>
              <w:rPr>
                <w:rFonts w:ascii="Times New Roman" w:hAnsi="Times New Roman" w:cs="Times New Roman"/>
                <w:sz w:val="24"/>
                <w:szCs w:val="24"/>
              </w:rPr>
            </w:pPr>
            <w:r w:rsidRPr="00CC4643">
              <w:rPr>
                <w:rFonts w:ascii="Times New Roman" w:hAnsi="Times New Roman" w:cs="Times New Roman"/>
                <w:sz w:val="24"/>
                <w:szCs w:val="24"/>
              </w:rPr>
              <w:t xml:space="preserve">высшее профессиональное образование </w:t>
            </w:r>
          </w:p>
        </w:tc>
        <w:tc>
          <w:tcPr>
            <w:tcW w:w="1417" w:type="dxa"/>
          </w:tcPr>
          <w:p w:rsidR="00C3765C" w:rsidRPr="00CC4643" w:rsidRDefault="00392058" w:rsidP="00392058">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00C3765C" w:rsidRPr="00CC4643">
              <w:rPr>
                <w:rFonts w:ascii="Times New Roman" w:hAnsi="Times New Roman" w:cs="Times New Roman"/>
                <w:sz w:val="24"/>
                <w:szCs w:val="24"/>
              </w:rPr>
              <w:t xml:space="preserve"> </w:t>
            </w:r>
          </w:p>
        </w:tc>
        <w:tc>
          <w:tcPr>
            <w:tcW w:w="1701" w:type="dxa"/>
          </w:tcPr>
          <w:p w:rsidR="00C3765C" w:rsidRPr="00CC4643" w:rsidRDefault="00C3765C" w:rsidP="00C23A47">
            <w:pPr>
              <w:snapToGrid w:val="0"/>
              <w:spacing w:line="240" w:lineRule="exact"/>
              <w:ind w:hanging="19"/>
              <w:rPr>
                <w:rFonts w:ascii="Times New Roman" w:hAnsi="Times New Roman" w:cs="Times New Roman"/>
                <w:sz w:val="24"/>
                <w:szCs w:val="24"/>
              </w:rPr>
            </w:pPr>
          </w:p>
        </w:tc>
      </w:tr>
      <w:tr w:rsidR="00392058" w:rsidTr="00C3765C">
        <w:tc>
          <w:tcPr>
            <w:tcW w:w="1809" w:type="dxa"/>
          </w:tcPr>
          <w:p w:rsidR="00392058" w:rsidRPr="00CC4643" w:rsidRDefault="00392058" w:rsidP="00C23A47">
            <w:pPr>
              <w:pStyle w:val="Default"/>
              <w:snapToGrid w:val="0"/>
              <w:spacing w:line="240" w:lineRule="exact"/>
              <w:ind w:hanging="19"/>
            </w:pPr>
            <w:r w:rsidRPr="00CC4643">
              <w:t xml:space="preserve">заместитель руководителя </w:t>
            </w:r>
          </w:p>
        </w:tc>
        <w:tc>
          <w:tcPr>
            <w:tcW w:w="2410" w:type="dxa"/>
          </w:tcPr>
          <w:p w:rsidR="00392058" w:rsidRDefault="00392058" w:rsidP="00C23A47">
            <w:pPr>
              <w:pStyle w:val="Default"/>
              <w:snapToGrid w:val="0"/>
              <w:spacing w:line="240" w:lineRule="exact"/>
              <w:ind w:hanging="19"/>
            </w:pPr>
            <w:r>
              <w:t>Луконина Н.В.</w:t>
            </w:r>
          </w:p>
          <w:p w:rsidR="00392058" w:rsidRDefault="00392058" w:rsidP="00C23A47">
            <w:pPr>
              <w:pStyle w:val="Default"/>
              <w:snapToGrid w:val="0"/>
              <w:spacing w:line="240" w:lineRule="exact"/>
              <w:ind w:hanging="19"/>
            </w:pPr>
            <w:r>
              <w:t>Шабанова Н.А.</w:t>
            </w:r>
          </w:p>
          <w:p w:rsidR="00392058" w:rsidRPr="00CC4643" w:rsidRDefault="00392058" w:rsidP="00C23A47">
            <w:pPr>
              <w:pStyle w:val="Default"/>
              <w:snapToGrid w:val="0"/>
              <w:spacing w:line="240" w:lineRule="exact"/>
              <w:ind w:hanging="19"/>
            </w:pPr>
            <w:proofErr w:type="spellStart"/>
            <w:r>
              <w:t>Вегерина</w:t>
            </w:r>
            <w:proofErr w:type="spellEnd"/>
            <w:r>
              <w:t xml:space="preserve"> Л.Н.</w:t>
            </w:r>
          </w:p>
        </w:tc>
        <w:tc>
          <w:tcPr>
            <w:tcW w:w="2410" w:type="dxa"/>
          </w:tcPr>
          <w:p w:rsidR="00392058" w:rsidRPr="00CC4643" w:rsidRDefault="00392058" w:rsidP="00C23A47">
            <w:pPr>
              <w:pStyle w:val="Default"/>
              <w:snapToGrid w:val="0"/>
              <w:spacing w:line="240" w:lineRule="exact"/>
              <w:ind w:hanging="19"/>
            </w:pPr>
            <w:r w:rsidRPr="00CC4643">
              <w:t xml:space="preserve">высшее профессиональное образование </w:t>
            </w:r>
          </w:p>
        </w:tc>
        <w:tc>
          <w:tcPr>
            <w:tcW w:w="1417" w:type="dxa"/>
          </w:tcPr>
          <w:p w:rsidR="00392058" w:rsidRPr="00CC4643" w:rsidRDefault="00392058"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Pr="00CC4643">
              <w:rPr>
                <w:rFonts w:ascii="Times New Roman" w:hAnsi="Times New Roman" w:cs="Times New Roman"/>
                <w:sz w:val="24"/>
                <w:szCs w:val="24"/>
              </w:rPr>
              <w:t xml:space="preserve"> </w:t>
            </w:r>
          </w:p>
        </w:tc>
        <w:tc>
          <w:tcPr>
            <w:tcW w:w="1701" w:type="dxa"/>
          </w:tcPr>
          <w:p w:rsidR="00392058" w:rsidRPr="00CC4643" w:rsidRDefault="00392058" w:rsidP="00C23A47">
            <w:pPr>
              <w:pStyle w:val="Default"/>
              <w:snapToGrid w:val="0"/>
              <w:spacing w:line="240" w:lineRule="exact"/>
              <w:ind w:hanging="19"/>
            </w:pPr>
          </w:p>
        </w:tc>
      </w:tr>
      <w:tr w:rsidR="00C3765C" w:rsidTr="00C3765C">
        <w:tc>
          <w:tcPr>
            <w:tcW w:w="1809" w:type="dxa"/>
          </w:tcPr>
          <w:p w:rsidR="00C3765C" w:rsidRPr="00CC4643" w:rsidRDefault="0081084B" w:rsidP="00C23A47">
            <w:pPr>
              <w:pStyle w:val="Default"/>
              <w:snapToGrid w:val="0"/>
              <w:spacing w:line="240" w:lineRule="exact"/>
              <w:ind w:hanging="19"/>
            </w:pPr>
            <w:r>
              <w:t>у</w:t>
            </w:r>
            <w:r w:rsidR="00C3765C" w:rsidRPr="00CC4643">
              <w:t>читель</w:t>
            </w:r>
            <w:r w:rsidR="00C3765C">
              <w:t xml:space="preserve"> начальных классов</w:t>
            </w:r>
          </w:p>
        </w:tc>
        <w:tc>
          <w:tcPr>
            <w:tcW w:w="2410" w:type="dxa"/>
          </w:tcPr>
          <w:p w:rsidR="00C3765C" w:rsidRDefault="00C3765C" w:rsidP="008576E2">
            <w:pPr>
              <w:pStyle w:val="Default"/>
              <w:snapToGrid w:val="0"/>
              <w:spacing w:line="240" w:lineRule="exact"/>
              <w:ind w:hanging="19"/>
            </w:pPr>
            <w:proofErr w:type="spellStart"/>
            <w:r>
              <w:t>Арапова</w:t>
            </w:r>
            <w:proofErr w:type="spellEnd"/>
            <w:r>
              <w:t xml:space="preserve"> Н.В.</w:t>
            </w:r>
          </w:p>
          <w:p w:rsidR="00C3765C" w:rsidRDefault="00C3765C" w:rsidP="008576E2">
            <w:pPr>
              <w:pStyle w:val="Default"/>
              <w:snapToGrid w:val="0"/>
              <w:spacing w:line="240" w:lineRule="exact"/>
              <w:ind w:hanging="19"/>
            </w:pPr>
            <w:r>
              <w:t>Королева Е.А.</w:t>
            </w:r>
          </w:p>
          <w:p w:rsidR="00C3765C" w:rsidRDefault="00C3765C" w:rsidP="008576E2">
            <w:pPr>
              <w:pStyle w:val="Default"/>
              <w:snapToGrid w:val="0"/>
              <w:spacing w:line="240" w:lineRule="exact"/>
              <w:ind w:hanging="19"/>
            </w:pPr>
            <w:proofErr w:type="spellStart"/>
            <w:r>
              <w:t>Шурлова</w:t>
            </w:r>
            <w:proofErr w:type="spellEnd"/>
            <w:r>
              <w:t xml:space="preserve"> Е.П.</w:t>
            </w:r>
          </w:p>
          <w:p w:rsidR="00C3765C" w:rsidRDefault="00C3765C" w:rsidP="008576E2">
            <w:pPr>
              <w:pStyle w:val="Default"/>
              <w:snapToGrid w:val="0"/>
              <w:spacing w:line="240" w:lineRule="exact"/>
              <w:ind w:hanging="19"/>
            </w:pPr>
            <w:r>
              <w:t>Шкляева В.В.</w:t>
            </w:r>
          </w:p>
          <w:p w:rsidR="00C3765C" w:rsidRDefault="00C3765C" w:rsidP="008576E2">
            <w:pPr>
              <w:pStyle w:val="Default"/>
              <w:snapToGrid w:val="0"/>
              <w:spacing w:line="240" w:lineRule="exact"/>
              <w:ind w:hanging="19"/>
            </w:pPr>
            <w:proofErr w:type="spellStart"/>
            <w:r>
              <w:t>Субочева</w:t>
            </w:r>
            <w:proofErr w:type="spellEnd"/>
            <w:r>
              <w:t xml:space="preserve"> Ю.И.</w:t>
            </w:r>
          </w:p>
          <w:p w:rsidR="00C3765C" w:rsidRDefault="00C3765C" w:rsidP="008576E2">
            <w:pPr>
              <w:pStyle w:val="Default"/>
              <w:snapToGrid w:val="0"/>
              <w:spacing w:line="240" w:lineRule="exact"/>
              <w:ind w:hanging="19"/>
            </w:pPr>
            <w:proofErr w:type="spellStart"/>
            <w:r>
              <w:t>Пасикова</w:t>
            </w:r>
            <w:proofErr w:type="spellEnd"/>
            <w:r>
              <w:t xml:space="preserve"> З.А.</w:t>
            </w:r>
          </w:p>
          <w:p w:rsidR="00C3765C" w:rsidRDefault="00C3765C" w:rsidP="008576E2">
            <w:pPr>
              <w:pStyle w:val="Default"/>
              <w:snapToGrid w:val="0"/>
              <w:spacing w:line="240" w:lineRule="exact"/>
              <w:ind w:hanging="19"/>
            </w:pPr>
            <w:r>
              <w:t>Сиволобова М.А.</w:t>
            </w:r>
          </w:p>
          <w:p w:rsidR="00C3765C" w:rsidRDefault="00C3765C" w:rsidP="008576E2">
            <w:pPr>
              <w:pStyle w:val="Default"/>
              <w:snapToGrid w:val="0"/>
              <w:spacing w:line="240" w:lineRule="exact"/>
              <w:ind w:hanging="19"/>
            </w:pPr>
            <w:r>
              <w:t>Москаленко С.В.</w:t>
            </w:r>
          </w:p>
          <w:p w:rsidR="00C3765C" w:rsidRPr="00CC4643" w:rsidRDefault="00C3765C" w:rsidP="008576E2">
            <w:pPr>
              <w:pStyle w:val="Default"/>
              <w:snapToGrid w:val="0"/>
              <w:spacing w:line="240" w:lineRule="exact"/>
              <w:ind w:hanging="19"/>
            </w:pPr>
            <w:proofErr w:type="spellStart"/>
            <w:r>
              <w:t>Тарахтиева</w:t>
            </w:r>
            <w:proofErr w:type="spellEnd"/>
            <w:r>
              <w:t xml:space="preserve"> Н.П.</w:t>
            </w:r>
          </w:p>
        </w:tc>
        <w:tc>
          <w:tcPr>
            <w:tcW w:w="2410" w:type="dxa"/>
          </w:tcPr>
          <w:p w:rsidR="00C3765C" w:rsidRPr="00CC4643" w:rsidRDefault="00C3765C" w:rsidP="00771B23">
            <w:pPr>
              <w:pStyle w:val="Default"/>
              <w:snapToGrid w:val="0"/>
              <w:spacing w:line="240" w:lineRule="exact"/>
              <w:ind w:hanging="19"/>
            </w:pPr>
            <w:r w:rsidRPr="00CC4643">
              <w:t xml:space="preserve">высшее профессиональное образование или среднее профессиональное образование по направлению подготовки </w:t>
            </w:r>
            <w:r w:rsidR="00771B23" w:rsidRPr="00771B23">
              <w:rPr>
                <w:color w:val="auto"/>
              </w:rPr>
              <w:t>учитель начальных классов по специальности «Начальное образование»</w:t>
            </w:r>
          </w:p>
        </w:tc>
        <w:tc>
          <w:tcPr>
            <w:tcW w:w="1417" w:type="dxa"/>
          </w:tcPr>
          <w:p w:rsidR="00C3765C" w:rsidRDefault="00C3765C" w:rsidP="00C23A47">
            <w:pPr>
              <w:pStyle w:val="Default"/>
              <w:snapToGrid w:val="0"/>
              <w:spacing w:line="240" w:lineRule="exact"/>
              <w:ind w:hanging="19"/>
            </w:pPr>
            <w:r w:rsidRPr="00CC4643">
              <w:t>высшее профессиональное образование –</w:t>
            </w:r>
            <w:r>
              <w:t>7</w:t>
            </w:r>
            <w:r w:rsidRPr="00CC4643">
              <w:t xml:space="preserve"> чел.</w:t>
            </w:r>
          </w:p>
          <w:p w:rsidR="00C3765C" w:rsidRPr="00CC4643" w:rsidRDefault="00C3765C" w:rsidP="00C23A47">
            <w:pPr>
              <w:pStyle w:val="Default"/>
              <w:snapToGrid w:val="0"/>
              <w:spacing w:line="240" w:lineRule="exact"/>
              <w:ind w:hanging="19"/>
            </w:pPr>
            <w:r>
              <w:t>Среднее профессиональное образование-2 чел.</w:t>
            </w:r>
          </w:p>
          <w:p w:rsidR="00C3765C" w:rsidRPr="00CC4643" w:rsidRDefault="00C3765C" w:rsidP="00C23A47">
            <w:pPr>
              <w:pStyle w:val="Default"/>
              <w:spacing w:line="240" w:lineRule="exact"/>
              <w:ind w:hanging="19"/>
            </w:pPr>
            <w:r w:rsidRPr="00CC4643">
              <w:t xml:space="preserve">  </w:t>
            </w:r>
          </w:p>
        </w:tc>
        <w:tc>
          <w:tcPr>
            <w:tcW w:w="1701" w:type="dxa"/>
          </w:tcPr>
          <w:p w:rsidR="00C3765C" w:rsidRPr="00CC4643" w:rsidRDefault="00C3765C" w:rsidP="00C23A47">
            <w:pPr>
              <w:pStyle w:val="Default"/>
              <w:snapToGrid w:val="0"/>
              <w:spacing w:line="240" w:lineRule="exact"/>
              <w:ind w:hanging="19"/>
            </w:pPr>
          </w:p>
        </w:tc>
      </w:tr>
      <w:tr w:rsidR="00392058" w:rsidTr="00C3765C">
        <w:tc>
          <w:tcPr>
            <w:tcW w:w="1809" w:type="dxa"/>
          </w:tcPr>
          <w:p w:rsidR="00392058" w:rsidRPr="00CC4643" w:rsidRDefault="0081084B" w:rsidP="00C23A47">
            <w:pPr>
              <w:pStyle w:val="Default"/>
              <w:snapToGrid w:val="0"/>
              <w:spacing w:line="240" w:lineRule="exact"/>
              <w:ind w:hanging="19"/>
            </w:pPr>
            <w:r>
              <w:t>у</w:t>
            </w:r>
            <w:r w:rsidR="00392058">
              <w:t>читель музыки</w:t>
            </w:r>
          </w:p>
          <w:p w:rsidR="00392058" w:rsidRPr="00CC4643" w:rsidRDefault="00392058" w:rsidP="00C23A47">
            <w:pPr>
              <w:pStyle w:val="Default"/>
              <w:spacing w:line="240" w:lineRule="exact"/>
              <w:ind w:hanging="19"/>
            </w:pPr>
          </w:p>
        </w:tc>
        <w:tc>
          <w:tcPr>
            <w:tcW w:w="2410" w:type="dxa"/>
          </w:tcPr>
          <w:p w:rsidR="00392058" w:rsidRPr="00CC4643" w:rsidRDefault="00392058" w:rsidP="00C23A47">
            <w:pPr>
              <w:pStyle w:val="Default"/>
              <w:spacing w:line="240" w:lineRule="exact"/>
              <w:ind w:hanging="19"/>
            </w:pPr>
            <w:r>
              <w:t>Димитрова О.А.</w:t>
            </w:r>
          </w:p>
        </w:tc>
        <w:tc>
          <w:tcPr>
            <w:tcW w:w="2410" w:type="dxa"/>
          </w:tcPr>
          <w:p w:rsidR="00392058" w:rsidRPr="00CC4643" w:rsidRDefault="00392058" w:rsidP="00C23A47">
            <w:pPr>
              <w:pStyle w:val="Default"/>
              <w:snapToGrid w:val="0"/>
              <w:spacing w:line="240" w:lineRule="exact"/>
              <w:ind w:hanging="19"/>
            </w:pPr>
            <w:r w:rsidRPr="00CC4643">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417" w:type="dxa"/>
          </w:tcPr>
          <w:p w:rsidR="00392058" w:rsidRPr="00CC4643" w:rsidRDefault="00392058"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Pr="00CC4643">
              <w:rPr>
                <w:rFonts w:ascii="Times New Roman" w:hAnsi="Times New Roman" w:cs="Times New Roman"/>
                <w:sz w:val="24"/>
                <w:szCs w:val="24"/>
              </w:rPr>
              <w:t xml:space="preserve"> </w:t>
            </w:r>
          </w:p>
        </w:tc>
        <w:tc>
          <w:tcPr>
            <w:tcW w:w="1701" w:type="dxa"/>
          </w:tcPr>
          <w:p w:rsidR="00392058" w:rsidRPr="00CC4643" w:rsidRDefault="00392058" w:rsidP="00C23A47">
            <w:pPr>
              <w:pStyle w:val="Default"/>
              <w:snapToGrid w:val="0"/>
              <w:spacing w:line="240" w:lineRule="exact"/>
            </w:pPr>
          </w:p>
        </w:tc>
      </w:tr>
      <w:tr w:rsidR="00AA1B12" w:rsidTr="00C3765C">
        <w:tc>
          <w:tcPr>
            <w:tcW w:w="1809" w:type="dxa"/>
          </w:tcPr>
          <w:p w:rsidR="00AA1B12" w:rsidRDefault="0081084B" w:rsidP="00C23A47">
            <w:pPr>
              <w:pStyle w:val="Default"/>
              <w:snapToGrid w:val="0"/>
              <w:spacing w:line="240" w:lineRule="exact"/>
              <w:ind w:hanging="19"/>
            </w:pPr>
            <w:r>
              <w:t>у</w:t>
            </w:r>
            <w:r w:rsidR="00AA1B12">
              <w:t>читель иностранного языка</w:t>
            </w:r>
          </w:p>
        </w:tc>
        <w:tc>
          <w:tcPr>
            <w:tcW w:w="2410" w:type="dxa"/>
          </w:tcPr>
          <w:p w:rsidR="00AA1B12" w:rsidRDefault="00AA1B12" w:rsidP="00C23A47">
            <w:pPr>
              <w:pStyle w:val="Default"/>
              <w:spacing w:line="240" w:lineRule="exact"/>
              <w:ind w:hanging="19"/>
            </w:pPr>
            <w:r>
              <w:t>Орехова А.Г.</w:t>
            </w:r>
          </w:p>
        </w:tc>
        <w:tc>
          <w:tcPr>
            <w:tcW w:w="2410" w:type="dxa"/>
          </w:tcPr>
          <w:p w:rsidR="00AA1B12" w:rsidRPr="00CC4643" w:rsidRDefault="00AA1B12" w:rsidP="00C23A47">
            <w:pPr>
              <w:pStyle w:val="Default"/>
              <w:snapToGrid w:val="0"/>
              <w:spacing w:line="240" w:lineRule="exact"/>
              <w:ind w:hanging="19"/>
            </w:pPr>
            <w:r w:rsidRPr="00CC4643">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417" w:type="dxa"/>
          </w:tcPr>
          <w:p w:rsidR="00AA1B12" w:rsidRPr="00CC4643" w:rsidRDefault="00AA1B12"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Pr="00CC4643">
              <w:rPr>
                <w:rFonts w:ascii="Times New Roman" w:hAnsi="Times New Roman" w:cs="Times New Roman"/>
                <w:sz w:val="24"/>
                <w:szCs w:val="24"/>
              </w:rPr>
              <w:t xml:space="preserve"> </w:t>
            </w:r>
          </w:p>
        </w:tc>
        <w:tc>
          <w:tcPr>
            <w:tcW w:w="1701" w:type="dxa"/>
          </w:tcPr>
          <w:p w:rsidR="00AA1B12" w:rsidRPr="00CC4643" w:rsidRDefault="00AA1B12" w:rsidP="00C23A47">
            <w:pPr>
              <w:pStyle w:val="Default"/>
              <w:snapToGrid w:val="0"/>
              <w:spacing w:line="240" w:lineRule="exact"/>
            </w:pPr>
          </w:p>
        </w:tc>
      </w:tr>
      <w:tr w:rsidR="00AA1B12" w:rsidTr="00C3765C">
        <w:tc>
          <w:tcPr>
            <w:tcW w:w="1809" w:type="dxa"/>
          </w:tcPr>
          <w:p w:rsidR="00AA1B12" w:rsidRPr="00CC4643" w:rsidRDefault="0081084B" w:rsidP="00C23A47">
            <w:pPr>
              <w:pStyle w:val="Default"/>
              <w:snapToGrid w:val="0"/>
              <w:spacing w:line="240" w:lineRule="exact"/>
              <w:ind w:hanging="19"/>
            </w:pPr>
            <w:r>
              <w:t>у</w:t>
            </w:r>
            <w:r w:rsidR="00AA1B12">
              <w:t>читель физической культуры</w:t>
            </w:r>
          </w:p>
        </w:tc>
        <w:tc>
          <w:tcPr>
            <w:tcW w:w="2410" w:type="dxa"/>
          </w:tcPr>
          <w:p w:rsidR="00AA1B12" w:rsidRDefault="00AA1B12" w:rsidP="00C23A47">
            <w:pPr>
              <w:pStyle w:val="Default"/>
              <w:snapToGrid w:val="0"/>
              <w:spacing w:line="240" w:lineRule="exact"/>
              <w:ind w:hanging="19"/>
            </w:pPr>
            <w:r>
              <w:t>Евсеева Н.Ю.</w:t>
            </w:r>
          </w:p>
          <w:p w:rsidR="00AA1B12" w:rsidRDefault="00AA1B12" w:rsidP="00C23A47">
            <w:pPr>
              <w:pStyle w:val="Default"/>
              <w:snapToGrid w:val="0"/>
              <w:spacing w:line="240" w:lineRule="exact"/>
              <w:ind w:hanging="19"/>
            </w:pPr>
            <w:r>
              <w:t>Вершинина М.Г.</w:t>
            </w:r>
          </w:p>
          <w:p w:rsidR="00AA1B12" w:rsidRPr="00CC4643" w:rsidRDefault="00AA1B12" w:rsidP="00C23A47">
            <w:pPr>
              <w:pStyle w:val="Default"/>
              <w:snapToGrid w:val="0"/>
              <w:spacing w:line="240" w:lineRule="exact"/>
              <w:ind w:hanging="19"/>
            </w:pPr>
            <w:r>
              <w:t>Черников Е.Ю.</w:t>
            </w:r>
          </w:p>
        </w:tc>
        <w:tc>
          <w:tcPr>
            <w:tcW w:w="2410" w:type="dxa"/>
          </w:tcPr>
          <w:p w:rsidR="00AA1B12" w:rsidRPr="00CC4643" w:rsidRDefault="00AA1B12" w:rsidP="00C23A47">
            <w:pPr>
              <w:pStyle w:val="Default"/>
              <w:snapToGrid w:val="0"/>
              <w:spacing w:line="240" w:lineRule="exact"/>
              <w:ind w:hanging="19"/>
            </w:pPr>
            <w:r w:rsidRPr="00CC4643">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417" w:type="dxa"/>
          </w:tcPr>
          <w:p w:rsidR="00AA1B12" w:rsidRPr="00CC4643" w:rsidRDefault="00AA1B12"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Pr="00CC4643">
              <w:rPr>
                <w:rFonts w:ascii="Times New Roman" w:hAnsi="Times New Roman" w:cs="Times New Roman"/>
                <w:sz w:val="24"/>
                <w:szCs w:val="24"/>
              </w:rPr>
              <w:t xml:space="preserve"> </w:t>
            </w:r>
          </w:p>
        </w:tc>
        <w:tc>
          <w:tcPr>
            <w:tcW w:w="1701" w:type="dxa"/>
          </w:tcPr>
          <w:p w:rsidR="00AA1B12" w:rsidRPr="00CC4643" w:rsidRDefault="00AA1B12" w:rsidP="00C23A47">
            <w:pPr>
              <w:pStyle w:val="Default"/>
              <w:snapToGrid w:val="0"/>
              <w:spacing w:line="240" w:lineRule="exact"/>
            </w:pPr>
          </w:p>
        </w:tc>
      </w:tr>
      <w:tr w:rsidR="00AA1B12" w:rsidTr="00C3765C">
        <w:tc>
          <w:tcPr>
            <w:tcW w:w="1809" w:type="dxa"/>
          </w:tcPr>
          <w:p w:rsidR="00AA1B12" w:rsidRPr="001E4AF6" w:rsidRDefault="0081084B" w:rsidP="00C23A47">
            <w:pPr>
              <w:pStyle w:val="Default"/>
              <w:snapToGrid w:val="0"/>
              <w:spacing w:line="240" w:lineRule="exact"/>
              <w:ind w:hanging="19"/>
            </w:pPr>
            <w:r>
              <w:t>п</w:t>
            </w:r>
            <w:r w:rsidR="00AA1B12" w:rsidRPr="001E4AF6">
              <w:t>едагог-психолог</w:t>
            </w:r>
          </w:p>
        </w:tc>
        <w:tc>
          <w:tcPr>
            <w:tcW w:w="2410" w:type="dxa"/>
          </w:tcPr>
          <w:p w:rsidR="00AA1B12" w:rsidRPr="00CD5C56" w:rsidRDefault="00AA1B12" w:rsidP="00CD5C56">
            <w:pPr>
              <w:pStyle w:val="Default"/>
              <w:snapToGrid w:val="0"/>
              <w:spacing w:line="240" w:lineRule="exact"/>
              <w:ind w:hanging="19"/>
            </w:pPr>
            <w:r w:rsidRPr="00CD5C56">
              <w:t>Ермакова Т.Г.</w:t>
            </w:r>
          </w:p>
          <w:p w:rsidR="00AA1B12" w:rsidRPr="00CD5C56" w:rsidRDefault="00AA1B12" w:rsidP="00CD5C56">
            <w:pPr>
              <w:pStyle w:val="Default"/>
              <w:snapToGrid w:val="0"/>
              <w:spacing w:line="240" w:lineRule="exact"/>
              <w:ind w:hanging="19"/>
            </w:pPr>
            <w:proofErr w:type="spellStart"/>
            <w:r>
              <w:t>Фоминичева</w:t>
            </w:r>
            <w:proofErr w:type="spellEnd"/>
            <w:r>
              <w:t xml:space="preserve"> С.С.</w:t>
            </w:r>
          </w:p>
        </w:tc>
        <w:tc>
          <w:tcPr>
            <w:tcW w:w="2410" w:type="dxa"/>
          </w:tcPr>
          <w:p w:rsidR="00AA1B12" w:rsidRPr="00771B23" w:rsidRDefault="00AA1B12" w:rsidP="00771B23">
            <w:pPr>
              <w:pStyle w:val="Default"/>
              <w:jc w:val="both"/>
              <w:rPr>
                <w:color w:val="auto"/>
              </w:rPr>
            </w:pPr>
            <w:r w:rsidRPr="00CC4643">
              <w:t xml:space="preserve">высшее профессиональное образование </w:t>
            </w:r>
            <w:r>
              <w:rPr>
                <w:color w:val="auto"/>
              </w:rPr>
              <w:t xml:space="preserve">по </w:t>
            </w:r>
            <w:r w:rsidRPr="00771B23">
              <w:rPr>
                <w:color w:val="auto"/>
              </w:rPr>
              <w:t xml:space="preserve">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tc>
        <w:tc>
          <w:tcPr>
            <w:tcW w:w="1417" w:type="dxa"/>
          </w:tcPr>
          <w:p w:rsidR="00AA1B12" w:rsidRPr="00CC4643" w:rsidRDefault="00AA1B12"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Pr="00CC4643">
              <w:rPr>
                <w:rFonts w:ascii="Times New Roman" w:hAnsi="Times New Roman" w:cs="Times New Roman"/>
                <w:sz w:val="24"/>
                <w:szCs w:val="24"/>
              </w:rPr>
              <w:t xml:space="preserve"> </w:t>
            </w:r>
          </w:p>
        </w:tc>
        <w:tc>
          <w:tcPr>
            <w:tcW w:w="1701" w:type="dxa"/>
          </w:tcPr>
          <w:p w:rsidR="00AA1B12" w:rsidRDefault="00AA1B12" w:rsidP="00C23A47">
            <w:pPr>
              <w:pStyle w:val="Default"/>
              <w:snapToGrid w:val="0"/>
              <w:spacing w:line="240" w:lineRule="exact"/>
              <w:ind w:hanging="19"/>
              <w:rPr>
                <w:sz w:val="28"/>
                <w:szCs w:val="28"/>
              </w:rPr>
            </w:pPr>
          </w:p>
        </w:tc>
      </w:tr>
      <w:tr w:rsidR="00AA1B12" w:rsidTr="00C3765C">
        <w:tc>
          <w:tcPr>
            <w:tcW w:w="1809" w:type="dxa"/>
          </w:tcPr>
          <w:p w:rsidR="00AA1B12" w:rsidRPr="001E4AF6" w:rsidRDefault="0081084B" w:rsidP="00C23A47">
            <w:pPr>
              <w:pStyle w:val="Default"/>
              <w:snapToGrid w:val="0"/>
              <w:spacing w:line="240" w:lineRule="exact"/>
              <w:ind w:hanging="19"/>
            </w:pPr>
            <w:r>
              <w:t>у</w:t>
            </w:r>
            <w:r w:rsidR="00AA1B12" w:rsidRPr="001E4AF6">
              <w:t>читель-логопед</w:t>
            </w:r>
          </w:p>
        </w:tc>
        <w:tc>
          <w:tcPr>
            <w:tcW w:w="2410" w:type="dxa"/>
          </w:tcPr>
          <w:p w:rsidR="00AA1B12" w:rsidRPr="00CD5C56" w:rsidRDefault="00AA1B12" w:rsidP="00CD5C56">
            <w:pPr>
              <w:pStyle w:val="Default"/>
              <w:snapToGrid w:val="0"/>
              <w:spacing w:line="240" w:lineRule="exact"/>
              <w:ind w:hanging="19"/>
            </w:pPr>
            <w:proofErr w:type="spellStart"/>
            <w:r w:rsidRPr="00CD5C56">
              <w:t>Лупонос</w:t>
            </w:r>
            <w:proofErr w:type="spellEnd"/>
            <w:r w:rsidRPr="00CD5C56">
              <w:t xml:space="preserve"> З.Н.</w:t>
            </w:r>
          </w:p>
          <w:p w:rsidR="00AA1B12" w:rsidRPr="00CD5C56" w:rsidRDefault="00AA1B12" w:rsidP="00CD5C56">
            <w:pPr>
              <w:pStyle w:val="Default"/>
              <w:snapToGrid w:val="0"/>
              <w:spacing w:line="240" w:lineRule="exact"/>
              <w:ind w:hanging="19"/>
            </w:pPr>
            <w:r>
              <w:t>Кутузова Н.В.</w:t>
            </w:r>
          </w:p>
        </w:tc>
        <w:tc>
          <w:tcPr>
            <w:tcW w:w="2410" w:type="dxa"/>
          </w:tcPr>
          <w:p w:rsidR="00AA1B12" w:rsidRPr="00392058" w:rsidRDefault="00AA1B12" w:rsidP="00392058">
            <w:pPr>
              <w:pStyle w:val="Default"/>
              <w:rPr>
                <w:color w:val="auto"/>
              </w:rPr>
            </w:pPr>
            <w:r w:rsidRPr="00CC4643">
              <w:t xml:space="preserve">высшее профессиональное образование </w:t>
            </w:r>
            <w:r w:rsidRPr="00392058">
              <w:rPr>
                <w:color w:val="auto"/>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tc>
        <w:tc>
          <w:tcPr>
            <w:tcW w:w="1417" w:type="dxa"/>
          </w:tcPr>
          <w:p w:rsidR="00AA1B12" w:rsidRPr="00CC4643" w:rsidRDefault="00AA1B12" w:rsidP="00C23A47">
            <w:pPr>
              <w:snapToGrid w:val="0"/>
              <w:spacing w:line="240" w:lineRule="exact"/>
              <w:ind w:hanging="19"/>
              <w:rPr>
                <w:rFonts w:ascii="Times New Roman" w:hAnsi="Times New Roman" w:cs="Times New Roman"/>
                <w:sz w:val="24"/>
                <w:szCs w:val="24"/>
              </w:rPr>
            </w:pPr>
            <w:r>
              <w:rPr>
                <w:rFonts w:ascii="Times New Roman" w:hAnsi="Times New Roman" w:cs="Times New Roman"/>
                <w:sz w:val="24"/>
                <w:szCs w:val="24"/>
              </w:rPr>
              <w:t>соответствует</w:t>
            </w:r>
            <w:r w:rsidRPr="00CC4643">
              <w:rPr>
                <w:rFonts w:ascii="Times New Roman" w:hAnsi="Times New Roman" w:cs="Times New Roman"/>
                <w:sz w:val="24"/>
                <w:szCs w:val="24"/>
              </w:rPr>
              <w:t xml:space="preserve"> </w:t>
            </w:r>
          </w:p>
        </w:tc>
        <w:tc>
          <w:tcPr>
            <w:tcW w:w="1701" w:type="dxa"/>
          </w:tcPr>
          <w:p w:rsidR="00AA1B12" w:rsidRDefault="00AA1B12" w:rsidP="00C23A47">
            <w:pPr>
              <w:pStyle w:val="Default"/>
              <w:snapToGrid w:val="0"/>
              <w:spacing w:line="240" w:lineRule="exact"/>
              <w:ind w:hanging="19"/>
              <w:rPr>
                <w:sz w:val="28"/>
                <w:szCs w:val="28"/>
              </w:rPr>
            </w:pPr>
          </w:p>
        </w:tc>
      </w:tr>
      <w:tr w:rsidR="00AA1B12" w:rsidTr="00C3765C">
        <w:tc>
          <w:tcPr>
            <w:tcW w:w="1809" w:type="dxa"/>
          </w:tcPr>
          <w:p w:rsidR="00AA1B12" w:rsidRPr="001E4AF6" w:rsidRDefault="0081084B" w:rsidP="00C23A47">
            <w:pPr>
              <w:pStyle w:val="Default"/>
              <w:snapToGrid w:val="0"/>
              <w:spacing w:line="240" w:lineRule="exact"/>
              <w:ind w:hanging="19"/>
            </w:pPr>
            <w:r>
              <w:t>с</w:t>
            </w:r>
            <w:r w:rsidR="00AA1B12">
              <w:t>оциальный педагог</w:t>
            </w:r>
          </w:p>
        </w:tc>
        <w:tc>
          <w:tcPr>
            <w:tcW w:w="2410" w:type="dxa"/>
          </w:tcPr>
          <w:p w:rsidR="00AA1B12" w:rsidRPr="00CD5C56" w:rsidRDefault="00AA1B12" w:rsidP="00CD5C56">
            <w:pPr>
              <w:pStyle w:val="Default"/>
              <w:snapToGrid w:val="0"/>
              <w:spacing w:line="240" w:lineRule="exact"/>
              <w:ind w:hanging="19"/>
            </w:pPr>
            <w:proofErr w:type="spellStart"/>
            <w:r w:rsidRPr="00CD5C56">
              <w:t>Дементова</w:t>
            </w:r>
            <w:proofErr w:type="spellEnd"/>
            <w:r w:rsidRPr="00CD5C56">
              <w:t xml:space="preserve"> И.И.</w:t>
            </w:r>
          </w:p>
          <w:p w:rsidR="00AA1B12" w:rsidRPr="00CD5C56" w:rsidRDefault="00AA1B12" w:rsidP="00CD5C56">
            <w:pPr>
              <w:pStyle w:val="Default"/>
              <w:snapToGrid w:val="0"/>
              <w:spacing w:line="240" w:lineRule="exact"/>
              <w:ind w:hanging="19"/>
            </w:pPr>
            <w:r>
              <w:t>Жукова С.И.</w:t>
            </w:r>
          </w:p>
        </w:tc>
        <w:tc>
          <w:tcPr>
            <w:tcW w:w="2410" w:type="dxa"/>
          </w:tcPr>
          <w:p w:rsidR="00AA1B12" w:rsidRPr="00CC4643" w:rsidRDefault="00AA1B12" w:rsidP="00C23A47">
            <w:pPr>
              <w:pStyle w:val="Default"/>
              <w:snapToGrid w:val="0"/>
              <w:spacing w:line="240" w:lineRule="exact"/>
              <w:ind w:hanging="19"/>
            </w:pPr>
            <w:r w:rsidRPr="00CC4643">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417" w:type="dxa"/>
          </w:tcPr>
          <w:p w:rsidR="00AA1B12" w:rsidRDefault="00AA1B12" w:rsidP="00C23A47">
            <w:pPr>
              <w:pStyle w:val="Default"/>
              <w:snapToGrid w:val="0"/>
              <w:spacing w:line="240" w:lineRule="exact"/>
              <w:ind w:hanging="19"/>
              <w:rPr>
                <w:sz w:val="28"/>
                <w:szCs w:val="28"/>
              </w:rPr>
            </w:pPr>
            <w:r>
              <w:t>соответствует</w:t>
            </w:r>
          </w:p>
        </w:tc>
        <w:tc>
          <w:tcPr>
            <w:tcW w:w="1701" w:type="dxa"/>
          </w:tcPr>
          <w:p w:rsidR="00AA1B12" w:rsidRDefault="00AA1B12" w:rsidP="00C23A47">
            <w:pPr>
              <w:pStyle w:val="Default"/>
              <w:snapToGrid w:val="0"/>
              <w:spacing w:line="240" w:lineRule="exact"/>
              <w:ind w:hanging="19"/>
              <w:rPr>
                <w:sz w:val="28"/>
                <w:szCs w:val="28"/>
              </w:rPr>
            </w:pPr>
          </w:p>
        </w:tc>
      </w:tr>
    </w:tbl>
    <w:p w:rsidR="00C74B52" w:rsidRDefault="00C74B52" w:rsidP="002F234C">
      <w:pPr>
        <w:spacing w:after="0" w:line="24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2F234C">
      <w:pPr>
        <w:shd w:val="clear" w:color="auto" w:fill="FFFFFF"/>
        <w:autoSpaceDE w:val="0"/>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2F234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2F234C">
      <w:pPr>
        <w:pStyle w:val="Standard"/>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2F234C">
      <w:pPr>
        <w:pStyle w:val="Standard"/>
        <w:ind w:firstLine="708"/>
        <w:contextualSpacing/>
        <w:jc w:val="both"/>
        <w:rPr>
          <w:rFonts w:ascii="Times New Roman" w:hAnsi="Times New Roman" w:cs="Times New Roman"/>
          <w:sz w:val="28"/>
          <w:szCs w:val="28"/>
        </w:rPr>
      </w:pPr>
      <w:proofErr w:type="gramStart"/>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roofErr w:type="gramEnd"/>
    </w:p>
    <w:p w:rsidR="00BE6646" w:rsidRPr="00F63254" w:rsidRDefault="00BE6646" w:rsidP="002F234C">
      <w:pPr>
        <w:pStyle w:val="Standard"/>
        <w:ind w:firstLine="708"/>
        <w:contextualSpacing/>
        <w:jc w:val="both"/>
        <w:rPr>
          <w:rFonts w:ascii="Times New Roman" w:hAnsi="Times New Roman" w:cs="Times New Roman"/>
          <w:b/>
          <w:sz w:val="28"/>
          <w:szCs w:val="28"/>
        </w:rPr>
      </w:pPr>
      <w:proofErr w:type="gramStart"/>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F63254">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F63254">
        <w:rPr>
          <w:rFonts w:ascii="Times New Roman" w:hAnsi="Times New Roman" w:cs="Times New Roman"/>
          <w:sz w:val="28"/>
          <w:szCs w:val="28"/>
        </w:rPr>
        <w:t>категорий</w:t>
      </w:r>
      <w:proofErr w:type="gramEnd"/>
      <w:r w:rsidRPr="00F63254">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2F234C">
      <w:pPr>
        <w:pStyle w:val="14TexstOSNOVA1012"/>
        <w:suppressAutoHyphens/>
        <w:autoSpaceDE/>
        <w:autoSpaceDN/>
        <w:adjustRightInd/>
        <w:spacing w:line="24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2F234C">
      <w:pPr>
        <w:pStyle w:val="14TexstOSNOVA1012"/>
        <w:autoSpaceDE/>
        <w:spacing w:line="24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2F234C">
      <w:pPr>
        <w:shd w:val="clear" w:color="auto" w:fill="FFFFFF"/>
        <w:spacing w:after="0" w:line="24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2F234C">
      <w:pPr>
        <w:shd w:val="clear" w:color="auto" w:fill="FFFFFF"/>
        <w:tabs>
          <w:tab w:val="left" w:pos="1087"/>
        </w:tabs>
        <w:spacing w:after="0" w:line="24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BE17F0">
        <w:rPr>
          <w:rFonts w:ascii="Times New Roman" w:hAnsi="Times New Roman"/>
          <w:color w:val="auto"/>
          <w:spacing w:val="-2"/>
          <w:sz w:val="28"/>
          <w:szCs w:val="28"/>
        </w:rPr>
        <w:t>Обучающемуся</w:t>
      </w:r>
      <w:proofErr w:type="gramEnd"/>
      <w:r w:rsidRPr="00BE17F0">
        <w:rPr>
          <w:rFonts w:ascii="Times New Roman" w:hAnsi="Times New Roman"/>
          <w:color w:val="auto"/>
          <w:spacing w:val="-2"/>
          <w:sz w:val="28"/>
          <w:szCs w:val="28"/>
        </w:rPr>
        <w:t xml:space="preserve">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74188D">
      <w:pPr>
        <w:pStyle w:val="27"/>
        <w:numPr>
          <w:ilvl w:val="0"/>
          <w:numId w:val="28"/>
        </w:numPr>
        <w:shd w:val="clear" w:color="auto" w:fill="FFFFFF"/>
        <w:tabs>
          <w:tab w:val="left" w:pos="1087"/>
        </w:tabs>
        <w:suppressAutoHyphens w:val="0"/>
        <w:spacing w:line="240" w:lineRule="auto"/>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74188D">
      <w:pPr>
        <w:pStyle w:val="27"/>
        <w:numPr>
          <w:ilvl w:val="0"/>
          <w:numId w:val="28"/>
        </w:numPr>
        <w:shd w:val="clear" w:color="auto" w:fill="FFFFFF"/>
        <w:tabs>
          <w:tab w:val="left" w:pos="1087"/>
        </w:tabs>
        <w:suppressAutoHyphens w:val="0"/>
        <w:spacing w:line="240" w:lineRule="auto"/>
        <w:ind w:left="0" w:right="22" w:firstLine="709"/>
        <w:contextualSpacing/>
        <w:jc w:val="both"/>
        <w:rPr>
          <w:spacing w:val="-2"/>
          <w:sz w:val="28"/>
          <w:szCs w:val="28"/>
        </w:rPr>
      </w:pPr>
      <w:r w:rsidRPr="008E3C9D">
        <w:rPr>
          <w:spacing w:val="-2"/>
          <w:sz w:val="28"/>
          <w:szCs w:val="28"/>
        </w:rPr>
        <w:t xml:space="preserve">при необходимости предусматривается участие в образовательно-коррекционной работе </w:t>
      </w:r>
      <w:proofErr w:type="spellStart"/>
      <w:r w:rsidRPr="008E3C9D">
        <w:rPr>
          <w:spacing w:val="-2"/>
          <w:sz w:val="28"/>
          <w:szCs w:val="28"/>
        </w:rPr>
        <w:t>тьютора</w:t>
      </w:r>
      <w:proofErr w:type="spellEnd"/>
      <w:r w:rsidRPr="008E3C9D">
        <w:rPr>
          <w:spacing w:val="-2"/>
          <w:sz w:val="28"/>
          <w:szCs w:val="28"/>
        </w:rPr>
        <w:t>,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74188D">
      <w:pPr>
        <w:pStyle w:val="27"/>
        <w:numPr>
          <w:ilvl w:val="0"/>
          <w:numId w:val="28"/>
        </w:numPr>
        <w:shd w:val="clear" w:color="auto" w:fill="FFFFFF"/>
        <w:tabs>
          <w:tab w:val="left" w:pos="1087"/>
        </w:tabs>
        <w:suppressAutoHyphens w:val="0"/>
        <w:spacing w:line="240" w:lineRule="auto"/>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2F234C">
      <w:pPr>
        <w:shd w:val="clear" w:color="auto" w:fill="FFFFFF"/>
        <w:tabs>
          <w:tab w:val="left" w:pos="1087"/>
        </w:tabs>
        <w:spacing w:after="0" w:line="24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2F234C">
      <w:pPr>
        <w:shd w:val="clear" w:color="auto" w:fill="FFFFFF"/>
        <w:tabs>
          <w:tab w:val="left" w:pos="1087"/>
        </w:tabs>
        <w:spacing w:after="0" w:line="24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2F234C">
      <w:pPr>
        <w:shd w:val="clear" w:color="auto" w:fill="FFFFFF"/>
        <w:tabs>
          <w:tab w:val="left" w:pos="1087"/>
        </w:tabs>
        <w:spacing w:after="0" w:line="24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2F234C">
      <w:pPr>
        <w:shd w:val="clear" w:color="auto" w:fill="FFFFFF"/>
        <w:tabs>
          <w:tab w:val="left" w:pos="1087"/>
        </w:tabs>
        <w:spacing w:after="0" w:line="24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2F234C">
      <w:pPr>
        <w:shd w:val="clear" w:color="auto" w:fill="FFFFFF"/>
        <w:spacing w:after="0" w:line="24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2F234C">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2F234C">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2F234C">
      <w:pPr>
        <w:shd w:val="clear" w:color="auto" w:fill="FFFFFF"/>
        <w:spacing w:after="0" w:line="24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2F234C">
      <w:pPr>
        <w:shd w:val="clear" w:color="auto" w:fill="FFFFFF"/>
        <w:tabs>
          <w:tab w:val="left" w:pos="994"/>
        </w:tabs>
        <w:spacing w:after="0" w:line="24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2F234C">
      <w:pPr>
        <w:shd w:val="clear" w:color="auto" w:fill="FFFFFF"/>
        <w:tabs>
          <w:tab w:val="left" w:pos="994"/>
        </w:tabs>
        <w:spacing w:after="0" w:line="24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2F234C">
      <w:pPr>
        <w:shd w:val="clear" w:color="auto" w:fill="FFFFFF"/>
        <w:spacing w:after="0" w:line="24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2F234C">
      <w:pPr>
        <w:shd w:val="clear" w:color="auto" w:fill="FFFFFF"/>
        <w:spacing w:after="0" w:line="24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2F234C">
      <w:pPr>
        <w:shd w:val="clear" w:color="auto" w:fill="FFFFFF"/>
        <w:spacing w:after="0" w:line="24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2F234C">
      <w:pPr>
        <w:shd w:val="clear" w:color="auto" w:fill="FFFFFF"/>
        <w:tabs>
          <w:tab w:val="left" w:pos="1058"/>
        </w:tabs>
        <w:spacing w:after="0" w:line="24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2F234C">
      <w:pPr>
        <w:shd w:val="clear" w:color="auto" w:fill="FFFFFF"/>
        <w:spacing w:after="0" w:line="24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2F234C">
      <w:pPr>
        <w:shd w:val="clear" w:color="auto" w:fill="FFFFFF"/>
        <w:spacing w:after="0" w:line="24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2F234C">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2F234C">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2F234C">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2F234C">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2F234C">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2F234C">
      <w:pPr>
        <w:shd w:val="clear" w:color="auto" w:fill="FFFFFF"/>
        <w:tabs>
          <w:tab w:val="left" w:pos="709"/>
          <w:tab w:val="left" w:pos="1224"/>
        </w:tabs>
        <w:spacing w:after="0" w:line="24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2F234C">
      <w:pPr>
        <w:spacing w:after="0" w:line="24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2F234C">
      <w:pPr>
        <w:spacing w:after="0" w:line="24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2F234C">
      <w:pPr>
        <w:spacing w:after="0" w:line="24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2F234C">
      <w:pPr>
        <w:spacing w:after="0" w:line="24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2F234C">
      <w:pPr>
        <w:spacing w:after="0" w:line="24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2F234C">
      <w:pPr>
        <w:tabs>
          <w:tab w:val="left" w:pos="709"/>
        </w:tabs>
        <w:spacing w:after="0" w:line="24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2F234C">
      <w:pPr>
        <w:spacing w:after="0" w:line="24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2F234C">
      <w:pPr>
        <w:spacing w:after="0" w:line="24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2F234C">
      <w:pPr>
        <w:spacing w:after="0" w:line="24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2F234C">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2F234C">
      <w:pPr>
        <w:spacing w:after="0" w:line="24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2F234C">
      <w:pPr>
        <w:spacing w:after="0" w:line="24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2F234C">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2F234C">
      <w:pPr>
        <w:spacing w:after="0" w:line="24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2F234C">
      <w:pPr>
        <w:spacing w:after="0" w:line="24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2F234C">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2F234C">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2F234C">
      <w:pPr>
        <w:tabs>
          <w:tab w:val="left" w:pos="8222"/>
        </w:tabs>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2F234C">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2F234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2F234C">
      <w:pPr>
        <w:pStyle w:val="14TexstOSNOVA1012"/>
        <w:spacing w:line="24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74188D">
      <w:pPr>
        <w:pStyle w:val="14TexstOSNOVA1012"/>
        <w:numPr>
          <w:ilvl w:val="0"/>
          <w:numId w:val="24"/>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74188D">
      <w:pPr>
        <w:pStyle w:val="14TexstOSNOVA1012"/>
        <w:numPr>
          <w:ilvl w:val="0"/>
          <w:numId w:val="24"/>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74188D">
      <w:pPr>
        <w:pStyle w:val="14TexstOSNOVA1012"/>
        <w:numPr>
          <w:ilvl w:val="0"/>
          <w:numId w:val="24"/>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74188D">
      <w:pPr>
        <w:pStyle w:val="14TexstOSNOVA1012"/>
        <w:numPr>
          <w:ilvl w:val="0"/>
          <w:numId w:val="24"/>
        </w:numPr>
        <w:suppressAutoHyphens/>
        <w:autoSpaceDN/>
        <w:adjustRightInd/>
        <w:spacing w:line="24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2F234C">
      <w:pPr>
        <w:pStyle w:val="18TexstSPISOK1"/>
        <w:spacing w:line="24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F234C">
      <w:pPr>
        <w:pStyle w:val="18TexstSPISOK1"/>
        <w:spacing w:line="24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proofErr w:type="spellStart"/>
      <w:r w:rsidRPr="000022BB">
        <w:rPr>
          <w:rFonts w:hAnsi="Times New Roman"/>
          <w:color w:val="auto"/>
          <w:spacing w:val="2"/>
          <w:sz w:val="28"/>
          <w:szCs w:val="28"/>
        </w:rPr>
        <w:t>внеучебных</w:t>
      </w:r>
      <w:proofErr w:type="spellEnd"/>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F234C">
      <w:pPr>
        <w:pStyle w:val="18TexstSPISOK1"/>
        <w:spacing w:line="24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 xml:space="preserve">В </w:t>
      </w:r>
      <w:r w:rsidR="00D134B7">
        <w:rPr>
          <w:rFonts w:ascii="Times New Roman" w:hAnsi="Times New Roman" w:cs="Times New Roman"/>
          <w:color w:val="auto"/>
          <w:sz w:val="28"/>
          <w:szCs w:val="28"/>
        </w:rPr>
        <w:t>МБОУ СОШ №1</w:t>
      </w:r>
      <w:r w:rsidRPr="000022BB">
        <w:rPr>
          <w:rFonts w:ascii="Times New Roman" w:hAnsi="Times New Roman" w:cs="Times New Roman"/>
          <w:color w:val="auto"/>
          <w:sz w:val="28"/>
          <w:szCs w:val="28"/>
        </w:rPr>
        <w:t xml:space="preserve"> </w:t>
      </w:r>
      <w:r w:rsidR="00D134B7">
        <w:rPr>
          <w:rFonts w:ascii="Times New Roman" w:hAnsi="Times New Roman" w:cs="Times New Roman"/>
          <w:color w:val="auto"/>
          <w:sz w:val="28"/>
          <w:szCs w:val="28"/>
        </w:rPr>
        <w:t xml:space="preserve">есть </w:t>
      </w:r>
      <w:r w:rsidRPr="000022BB">
        <w:rPr>
          <w:rFonts w:ascii="Times New Roman" w:hAnsi="Times New Roman" w:cs="Times New Roman"/>
          <w:color w:val="auto"/>
          <w:sz w:val="28"/>
          <w:szCs w:val="28"/>
        </w:rPr>
        <w:t>отдельные специально оборудованные помещения для проведения занятий с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w:t>
      </w:r>
      <w:r w:rsidR="00D134B7">
        <w:rPr>
          <w:rFonts w:ascii="Times New Roman" w:hAnsi="Times New Roman"/>
          <w:color w:val="auto"/>
          <w:sz w:val="28"/>
          <w:szCs w:val="28"/>
        </w:rPr>
        <w:t>О</w:t>
      </w:r>
      <w:r w:rsidR="00B10D05" w:rsidRPr="000022BB">
        <w:rPr>
          <w:rFonts w:ascii="Times New Roman" w:hAnsi="Times New Roman"/>
          <w:color w:val="auto"/>
          <w:sz w:val="28"/>
          <w:szCs w:val="28"/>
        </w:rPr>
        <w:t xml:space="preserve">рганизовано пространство для отдыха и двигательной </w:t>
      </w:r>
      <w:proofErr w:type="gramStart"/>
      <w:r w:rsidR="00B10D05" w:rsidRPr="000022BB">
        <w:rPr>
          <w:rFonts w:ascii="Times New Roman" w:hAnsi="Times New Roman"/>
          <w:color w:val="auto"/>
          <w:sz w:val="28"/>
          <w:szCs w:val="28"/>
        </w:rPr>
        <w:t>активности</w:t>
      </w:r>
      <w:proofErr w:type="gramEnd"/>
      <w:r w:rsidR="00B10D05" w:rsidRPr="000022BB">
        <w:rPr>
          <w:rFonts w:ascii="Times New Roman" w:hAnsi="Times New Roman"/>
          <w:color w:val="auto"/>
          <w:sz w:val="28"/>
          <w:szCs w:val="28"/>
        </w:rPr>
        <w:t xml:space="preserve"> обучающихся на пер</w:t>
      </w:r>
      <w:r w:rsidR="00D134B7">
        <w:rPr>
          <w:rFonts w:ascii="Times New Roman" w:hAnsi="Times New Roman"/>
          <w:color w:val="auto"/>
          <w:sz w:val="28"/>
          <w:szCs w:val="28"/>
        </w:rPr>
        <w:t>емене и во второй половине дня.</w:t>
      </w:r>
    </w:p>
    <w:p w:rsidR="00CE272F" w:rsidRDefault="00CE272F" w:rsidP="002F234C">
      <w:pPr>
        <w:pStyle w:val="ad"/>
        <w:spacing w:after="0" w:line="240" w:lineRule="auto"/>
        <w:ind w:firstLine="709"/>
        <w:jc w:val="both"/>
        <w:rPr>
          <w:rFonts w:ascii="Times New Roman" w:hAnsi="Times New Roman"/>
          <w:color w:val="auto"/>
          <w:sz w:val="28"/>
          <w:szCs w:val="28"/>
        </w:rPr>
      </w:pPr>
      <w:proofErr w:type="gramStart"/>
      <w:r w:rsidRPr="00213CBD">
        <w:rPr>
          <w:rFonts w:ascii="Times New Roman" w:hAnsi="Times New Roman"/>
          <w:color w:val="auto"/>
          <w:sz w:val="28"/>
          <w:szCs w:val="28"/>
        </w:rPr>
        <w:t xml:space="preserve">Для обучающихся с задержкой психического развития </w:t>
      </w:r>
      <w:r w:rsidR="00D134B7">
        <w:rPr>
          <w:rFonts w:ascii="Times New Roman" w:hAnsi="Times New Roman"/>
          <w:color w:val="auto"/>
          <w:sz w:val="28"/>
          <w:szCs w:val="28"/>
        </w:rPr>
        <w:t>создано</w:t>
      </w:r>
      <w:r w:rsidRPr="00213CBD">
        <w:rPr>
          <w:rFonts w:ascii="Times New Roman" w:hAnsi="Times New Roman"/>
          <w:color w:val="auto"/>
          <w:sz w:val="28"/>
          <w:szCs w:val="28"/>
        </w:rPr>
        <w:t xml:space="preserve"> доступное пространство, которое позвол</w:t>
      </w:r>
      <w:r w:rsidR="00D134B7">
        <w:rPr>
          <w:rFonts w:ascii="Times New Roman" w:hAnsi="Times New Roman"/>
          <w:color w:val="auto"/>
          <w:sz w:val="28"/>
          <w:szCs w:val="28"/>
        </w:rPr>
        <w:t>яе</w:t>
      </w:r>
      <w:r w:rsidRPr="00213CBD">
        <w:rPr>
          <w:rFonts w:ascii="Times New Roman" w:hAnsi="Times New Roman"/>
          <w:color w:val="auto"/>
          <w:sz w:val="28"/>
          <w:szCs w:val="28"/>
        </w:rPr>
        <w:t xml:space="preserve">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w:t>
      </w:r>
      <w:proofErr w:type="spellStart"/>
      <w:r w:rsidRPr="00213CBD">
        <w:rPr>
          <w:rFonts w:ascii="Times New Roman" w:hAnsi="Times New Roman"/>
          <w:color w:val="auto"/>
          <w:sz w:val="28"/>
          <w:szCs w:val="28"/>
        </w:rPr>
        <w:t>внутришкольных</w:t>
      </w:r>
      <w:proofErr w:type="spellEnd"/>
      <w:r w:rsidRPr="00213CBD">
        <w:rPr>
          <w:rFonts w:ascii="Times New Roman" w:hAnsi="Times New Roman"/>
          <w:color w:val="auto"/>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w:t>
      </w:r>
      <w:r w:rsidR="00D134B7">
        <w:rPr>
          <w:rFonts w:ascii="Times New Roman" w:hAnsi="Times New Roman"/>
          <w:color w:val="auto"/>
          <w:sz w:val="28"/>
          <w:szCs w:val="28"/>
        </w:rPr>
        <w:t>в школе, ближайших планах</w:t>
      </w:r>
      <w:r w:rsidRPr="00213CBD">
        <w:rPr>
          <w:rFonts w:ascii="Times New Roman" w:hAnsi="Times New Roman"/>
          <w:color w:val="auto"/>
          <w:sz w:val="28"/>
          <w:szCs w:val="28"/>
        </w:rPr>
        <w:t>.</w:t>
      </w:r>
      <w:proofErr w:type="gramEnd"/>
    </w:p>
    <w:p w:rsidR="00CE272F" w:rsidRPr="00213CBD" w:rsidRDefault="00CE272F" w:rsidP="002F234C">
      <w:pPr>
        <w:pStyle w:val="ad"/>
        <w:spacing w:after="0" w:line="24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2F234C">
      <w:pPr>
        <w:pStyle w:val="18TexstSPISOK1"/>
        <w:spacing w:line="24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2F234C">
      <w:pPr>
        <w:pStyle w:val="Default"/>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2F234C">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 xml:space="preserve">Организация временного режима обучения детей с ЗПР </w:t>
      </w:r>
      <w:r w:rsidR="00D134B7">
        <w:rPr>
          <w:rFonts w:ascii="Times New Roman" w:hAnsi="Times New Roman" w:cs="Times New Roman"/>
          <w:color w:val="auto"/>
          <w:sz w:val="28"/>
          <w:szCs w:val="28"/>
        </w:rPr>
        <w:t>в МБОУ СОШ №1</w:t>
      </w:r>
      <w:r w:rsidRPr="00172D7D">
        <w:rPr>
          <w:rFonts w:ascii="Times New Roman" w:hAnsi="Times New Roman" w:cs="Times New Roman"/>
          <w:color w:val="auto"/>
          <w:sz w:val="28"/>
          <w:szCs w:val="28"/>
        </w:rPr>
        <w:t xml:space="preserve"> </w:t>
      </w:r>
      <w:r w:rsidR="004E782D" w:rsidRPr="00172D7D">
        <w:rPr>
          <w:rFonts w:ascii="Times New Roman" w:hAnsi="Times New Roman" w:cs="Times New Roman"/>
          <w:color w:val="auto"/>
          <w:sz w:val="28"/>
          <w:szCs w:val="28"/>
        </w:rPr>
        <w:t>соответствуе</w:t>
      </w:r>
      <w:r w:rsidR="004E782D">
        <w:rPr>
          <w:rFonts w:ascii="Times New Roman" w:hAnsi="Times New Roman" w:cs="Times New Roman"/>
          <w:color w:val="auto"/>
          <w:sz w:val="28"/>
          <w:szCs w:val="28"/>
        </w:rPr>
        <w:t>т</w:t>
      </w:r>
      <w:r w:rsidRPr="00172D7D">
        <w:rPr>
          <w:rFonts w:ascii="Times New Roman" w:hAnsi="Times New Roman" w:cs="Times New Roman"/>
          <w:color w:val="auto"/>
          <w:sz w:val="28"/>
          <w:szCs w:val="28"/>
        </w:rPr>
        <w:t xml:space="preserve"> их особым образовательным потребностям и учитыва</w:t>
      </w:r>
      <w:r w:rsidR="004E782D">
        <w:rPr>
          <w:rFonts w:ascii="Times New Roman" w:hAnsi="Times New Roman" w:cs="Times New Roman"/>
          <w:color w:val="auto"/>
          <w:sz w:val="28"/>
          <w:szCs w:val="28"/>
        </w:rPr>
        <w:t>ет</w:t>
      </w:r>
      <w:r w:rsidRPr="00172D7D">
        <w:rPr>
          <w:rFonts w:ascii="Times New Roman" w:hAnsi="Times New Roman" w:cs="Times New Roman"/>
          <w:color w:val="auto"/>
          <w:sz w:val="28"/>
          <w:szCs w:val="28"/>
        </w:rPr>
        <w:t xml:space="preserve"> их индивидуальные возможности.</w:t>
      </w:r>
    </w:p>
    <w:p w:rsidR="00172D7D" w:rsidRPr="00172D7D" w:rsidRDefault="00172D7D" w:rsidP="002F234C">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4E782D" w:rsidP="002F234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Установлена</w:t>
      </w:r>
      <w:r w:rsidR="00172D7D" w:rsidRPr="00172D7D">
        <w:rPr>
          <w:rFonts w:ascii="Times New Roman" w:hAnsi="Times New Roman" w:cs="Times New Roman"/>
          <w:color w:val="auto"/>
          <w:sz w:val="28"/>
          <w:szCs w:val="28"/>
        </w:rPr>
        <w:t xml:space="preserve"> следующая продолжительность учебного года:</w:t>
      </w:r>
      <w:r w:rsidR="00172D7D" w:rsidRPr="00172D7D">
        <w:rPr>
          <w:rFonts w:ascii="Times New Roman" w:hAnsi="Times New Roman" w:cs="Times New Roman"/>
          <w:color w:val="auto"/>
          <w:sz w:val="28"/>
          <w:szCs w:val="28"/>
        </w:rPr>
        <w:br/>
        <w:t xml:space="preserve">1 классы – 33 </w:t>
      </w:r>
      <w:proofErr w:type="gramStart"/>
      <w:r w:rsidR="00172D7D" w:rsidRPr="00172D7D">
        <w:rPr>
          <w:rFonts w:ascii="Times New Roman" w:hAnsi="Times New Roman" w:cs="Times New Roman"/>
          <w:color w:val="auto"/>
          <w:sz w:val="28"/>
          <w:szCs w:val="28"/>
        </w:rPr>
        <w:t>учебных</w:t>
      </w:r>
      <w:proofErr w:type="gramEnd"/>
      <w:r w:rsidR="00172D7D" w:rsidRPr="00172D7D">
        <w:rPr>
          <w:rFonts w:ascii="Times New Roman" w:hAnsi="Times New Roman" w:cs="Times New Roman"/>
          <w:color w:val="auto"/>
          <w:sz w:val="28"/>
          <w:szCs w:val="28"/>
        </w:rPr>
        <w:t xml:space="preserve"> недели; 2</w:t>
      </w:r>
      <w:r w:rsidR="00172D7D" w:rsidRPr="00172D7D">
        <w:rPr>
          <w:rFonts w:ascii="Times New Roman" w:hAnsi="Times New Roman" w:cs="Times New Roman"/>
          <w:caps/>
          <w:color w:val="auto"/>
          <w:sz w:val="28"/>
          <w:szCs w:val="28"/>
        </w:rPr>
        <w:t xml:space="preserve"> </w:t>
      </w:r>
      <w:r w:rsidR="00172D7D" w:rsidRPr="00172D7D">
        <w:rPr>
          <w:rFonts w:ascii="Times New Roman" w:hAnsi="Times New Roman" w:cs="Times New Roman"/>
          <w:color w:val="auto"/>
          <w:sz w:val="28"/>
          <w:szCs w:val="28"/>
        </w:rPr>
        <w:t>классы – 34 учебных недели.</w:t>
      </w:r>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Для профилактики переутомления обучающихся с ЗПР в годовом календарном учебном плане предусмотре</w:t>
      </w:r>
      <w:r w:rsidR="004E782D">
        <w:rPr>
          <w:rFonts w:ascii="Times New Roman" w:hAnsi="Times New Roman" w:cs="Times New Roman"/>
          <w:sz w:val="28"/>
          <w:szCs w:val="28"/>
        </w:rPr>
        <w:t>но</w:t>
      </w:r>
      <w:r w:rsidRPr="00172D7D">
        <w:rPr>
          <w:rFonts w:ascii="Times New Roman" w:hAnsi="Times New Roman" w:cs="Times New Roman"/>
          <w:sz w:val="28"/>
          <w:szCs w:val="28"/>
        </w:rPr>
        <w:t xml:space="preserve"> равномерное распределение периодов учебного времени и каникул. </w:t>
      </w:r>
    </w:p>
    <w:p w:rsidR="004E782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w:t>
      </w:r>
      <w:r w:rsidR="004E782D">
        <w:rPr>
          <w:rFonts w:ascii="Times New Roman" w:hAnsi="Times New Roman" w:cs="Times New Roman"/>
          <w:sz w:val="28"/>
          <w:szCs w:val="28"/>
        </w:rPr>
        <w:t xml:space="preserve">в МБОУ СОШ №1 </w:t>
      </w:r>
      <w:r w:rsidRPr="00172D7D">
        <w:rPr>
          <w:rFonts w:ascii="Times New Roman" w:hAnsi="Times New Roman" w:cs="Times New Roman"/>
          <w:sz w:val="28"/>
          <w:szCs w:val="28"/>
        </w:rPr>
        <w:t xml:space="preserve">–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w:t>
      </w:r>
      <w:r w:rsidR="004E782D">
        <w:rPr>
          <w:rFonts w:ascii="Times New Roman" w:hAnsi="Times New Roman" w:cs="Times New Roman"/>
          <w:sz w:val="28"/>
          <w:szCs w:val="28"/>
        </w:rPr>
        <w:t>две</w:t>
      </w:r>
      <w:r w:rsidRPr="00172D7D">
        <w:rPr>
          <w:rFonts w:ascii="Times New Roman" w:hAnsi="Times New Roman" w:cs="Times New Roman"/>
          <w:sz w:val="28"/>
          <w:szCs w:val="28"/>
        </w:rPr>
        <w:t xml:space="preserve"> смен</w:t>
      </w:r>
      <w:r w:rsidR="004E782D">
        <w:rPr>
          <w:rFonts w:ascii="Times New Roman" w:hAnsi="Times New Roman" w:cs="Times New Roman"/>
          <w:sz w:val="28"/>
          <w:szCs w:val="28"/>
        </w:rPr>
        <w:t>ы</w:t>
      </w:r>
      <w:r w:rsidRPr="00172D7D">
        <w:rPr>
          <w:rFonts w:ascii="Times New Roman" w:hAnsi="Times New Roman" w:cs="Times New Roman"/>
          <w:sz w:val="28"/>
          <w:szCs w:val="28"/>
        </w:rPr>
        <w:t xml:space="preserve">.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w:t>
      </w:r>
      <w:proofErr w:type="gramStart"/>
      <w:r w:rsidRPr="00172D7D">
        <w:rPr>
          <w:rFonts w:ascii="Times New Roman" w:hAnsi="Times New Roman" w:cs="Times New Roman"/>
          <w:sz w:val="28"/>
          <w:szCs w:val="28"/>
        </w:rPr>
        <w:t xml:space="preserve">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72D7D">
        <w:rPr>
          <w:rFonts w:ascii="Times New Roman" w:hAnsi="Times New Roman" w:cs="Times New Roman"/>
          <w:sz w:val="28"/>
          <w:szCs w:val="28"/>
        </w:rPr>
        <w:t>здоровьесбережению</w:t>
      </w:r>
      <w:proofErr w:type="spellEnd"/>
      <w:r w:rsidRPr="00172D7D">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roofErr w:type="gramEnd"/>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w:t>
      </w:r>
      <w:r w:rsidR="004E782D">
        <w:rPr>
          <w:rFonts w:ascii="Times New Roman" w:hAnsi="Times New Roman" w:cs="Times New Roman"/>
          <w:sz w:val="28"/>
          <w:szCs w:val="28"/>
        </w:rPr>
        <w:t xml:space="preserve">не </w:t>
      </w:r>
      <w:r w:rsidRPr="00172D7D">
        <w:rPr>
          <w:rFonts w:ascii="Times New Roman" w:hAnsi="Times New Roman" w:cs="Times New Roman"/>
          <w:sz w:val="28"/>
          <w:szCs w:val="28"/>
        </w:rPr>
        <w:t>превыша</w:t>
      </w:r>
      <w:r w:rsidR="004E782D">
        <w:rPr>
          <w:rFonts w:ascii="Times New Roman" w:hAnsi="Times New Roman" w:cs="Times New Roman"/>
          <w:sz w:val="28"/>
          <w:szCs w:val="28"/>
        </w:rPr>
        <w:t>ет</w:t>
      </w:r>
      <w:r w:rsidRPr="00172D7D">
        <w:rPr>
          <w:rFonts w:ascii="Times New Roman" w:hAnsi="Times New Roman" w:cs="Times New Roman"/>
          <w:sz w:val="28"/>
          <w:szCs w:val="28"/>
        </w:rPr>
        <w:t xml:space="preserve"> величину недельной образовательной нагрузки, установленную СанПиН 2.4.2.2821-10. Образовательн</w:t>
      </w:r>
      <w:r w:rsidR="004E782D">
        <w:rPr>
          <w:rFonts w:ascii="Times New Roman" w:hAnsi="Times New Roman" w:cs="Times New Roman"/>
          <w:sz w:val="28"/>
          <w:szCs w:val="28"/>
        </w:rPr>
        <w:t>ая</w:t>
      </w:r>
      <w:r w:rsidRPr="00172D7D">
        <w:rPr>
          <w:rFonts w:ascii="Times New Roman" w:hAnsi="Times New Roman" w:cs="Times New Roman"/>
          <w:sz w:val="28"/>
          <w:szCs w:val="28"/>
        </w:rPr>
        <w:t xml:space="preserve"> недельн</w:t>
      </w:r>
      <w:r w:rsidR="004E782D">
        <w:rPr>
          <w:rFonts w:ascii="Times New Roman" w:hAnsi="Times New Roman" w:cs="Times New Roman"/>
          <w:sz w:val="28"/>
          <w:szCs w:val="28"/>
        </w:rPr>
        <w:t>ая</w:t>
      </w:r>
      <w:r w:rsidRPr="00172D7D">
        <w:rPr>
          <w:rFonts w:ascii="Times New Roman" w:hAnsi="Times New Roman" w:cs="Times New Roman"/>
          <w:sz w:val="28"/>
          <w:szCs w:val="28"/>
        </w:rPr>
        <w:t xml:space="preserve"> нагрузк</w:t>
      </w:r>
      <w:r w:rsidR="004E782D">
        <w:rPr>
          <w:rFonts w:ascii="Times New Roman" w:hAnsi="Times New Roman" w:cs="Times New Roman"/>
          <w:sz w:val="28"/>
          <w:szCs w:val="28"/>
        </w:rPr>
        <w:t>а</w:t>
      </w:r>
      <w:r w:rsidRPr="00172D7D">
        <w:rPr>
          <w:rFonts w:ascii="Times New Roman" w:hAnsi="Times New Roman" w:cs="Times New Roman"/>
          <w:sz w:val="28"/>
          <w:szCs w:val="28"/>
        </w:rPr>
        <w:t xml:space="preserve"> равномерно распредел</w:t>
      </w:r>
      <w:r w:rsidR="004E782D">
        <w:rPr>
          <w:rFonts w:ascii="Times New Roman" w:hAnsi="Times New Roman" w:cs="Times New Roman"/>
          <w:sz w:val="28"/>
          <w:szCs w:val="28"/>
        </w:rPr>
        <w:t>ена</w:t>
      </w:r>
      <w:r w:rsidRPr="00172D7D">
        <w:rPr>
          <w:rFonts w:ascii="Times New Roman" w:hAnsi="Times New Roman" w:cs="Times New Roman"/>
          <w:sz w:val="28"/>
          <w:szCs w:val="28"/>
        </w:rPr>
        <w:t xml:space="preserve"> в течение учебной недели.</w:t>
      </w:r>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w:t>
      </w:r>
      <w:r w:rsidR="004E782D">
        <w:rPr>
          <w:rFonts w:ascii="Times New Roman" w:hAnsi="Times New Roman" w:cs="Times New Roman"/>
          <w:sz w:val="28"/>
          <w:szCs w:val="28"/>
        </w:rPr>
        <w:t>в МБОУ СОШ №1</w:t>
      </w:r>
      <w:r w:rsidRPr="00172D7D">
        <w:rPr>
          <w:rFonts w:ascii="Times New Roman" w:hAnsi="Times New Roman" w:cs="Times New Roman"/>
          <w:sz w:val="28"/>
          <w:szCs w:val="28"/>
        </w:rPr>
        <w:t xml:space="preserve"> начина</w:t>
      </w:r>
      <w:r w:rsidR="00A10D9D">
        <w:rPr>
          <w:rFonts w:ascii="Times New Roman" w:hAnsi="Times New Roman" w:cs="Times New Roman"/>
          <w:sz w:val="28"/>
          <w:szCs w:val="28"/>
        </w:rPr>
        <w:t>ю</w:t>
      </w:r>
      <w:r w:rsidR="006B78BD">
        <w:rPr>
          <w:rFonts w:ascii="Times New Roman" w:hAnsi="Times New Roman" w:cs="Times New Roman"/>
          <w:sz w:val="28"/>
          <w:szCs w:val="28"/>
        </w:rPr>
        <w:t>тся</w:t>
      </w:r>
      <w:r w:rsidRPr="00172D7D">
        <w:rPr>
          <w:rFonts w:ascii="Times New Roman" w:hAnsi="Times New Roman" w:cs="Times New Roman"/>
          <w:sz w:val="28"/>
          <w:szCs w:val="28"/>
        </w:rPr>
        <w:t xml:space="preserve"> </w:t>
      </w:r>
      <w:r w:rsidR="006B78BD">
        <w:rPr>
          <w:rFonts w:ascii="Times New Roman" w:hAnsi="Times New Roman" w:cs="Times New Roman"/>
          <w:sz w:val="28"/>
          <w:szCs w:val="28"/>
        </w:rPr>
        <w:t>в</w:t>
      </w:r>
      <w:r w:rsidRPr="00172D7D">
        <w:rPr>
          <w:rFonts w:ascii="Times New Roman" w:hAnsi="Times New Roman" w:cs="Times New Roman"/>
          <w:sz w:val="28"/>
          <w:szCs w:val="28"/>
        </w:rPr>
        <w:t xml:space="preserve"> 8 часов. Проведение нулевых уроков не допускается. Число уроков в день: </w:t>
      </w:r>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превыша</w:t>
      </w:r>
      <w:r w:rsidR="006B78BD">
        <w:rPr>
          <w:rFonts w:ascii="Times New Roman" w:hAnsi="Times New Roman" w:cs="Times New Roman"/>
          <w:sz w:val="28"/>
          <w:szCs w:val="28"/>
        </w:rPr>
        <w:t>е</w:t>
      </w:r>
      <w:r w:rsidRPr="00172D7D">
        <w:rPr>
          <w:rFonts w:ascii="Times New Roman" w:hAnsi="Times New Roman" w:cs="Times New Roman"/>
          <w:sz w:val="28"/>
          <w:szCs w:val="28"/>
        </w:rPr>
        <w:t>т 4 уроков и один день в неделю – не более 5 уроков, за счет урока физической культуры;</w:t>
      </w:r>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2</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2F234C">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2F234C">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 xml:space="preserve">При обучении детей с ЗПР </w:t>
      </w:r>
      <w:r w:rsidR="004E782D">
        <w:rPr>
          <w:rFonts w:ascii="Times New Roman" w:hAnsi="Times New Roman" w:cs="Times New Roman"/>
          <w:color w:val="auto"/>
          <w:sz w:val="28"/>
          <w:szCs w:val="28"/>
        </w:rPr>
        <w:t xml:space="preserve"> МБОУ СОШ №1 предусматривает</w:t>
      </w:r>
      <w:r w:rsidRPr="00172D7D">
        <w:rPr>
          <w:rFonts w:ascii="Times New Roman" w:hAnsi="Times New Roman" w:cs="Times New Roman"/>
          <w:color w:val="auto"/>
          <w:sz w:val="28"/>
          <w:szCs w:val="28"/>
        </w:rPr>
        <w:t xml:space="preserve">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превыша</w:t>
      </w:r>
      <w:r w:rsidR="004E782D">
        <w:rPr>
          <w:rFonts w:ascii="Times New Roman" w:hAnsi="Times New Roman" w:cs="Times New Roman"/>
          <w:color w:val="auto"/>
          <w:sz w:val="28"/>
          <w:szCs w:val="28"/>
        </w:rPr>
        <w:t xml:space="preserve">ет </w:t>
      </w:r>
      <w:r w:rsidRPr="00172D7D">
        <w:rPr>
          <w:rFonts w:ascii="Times New Roman" w:hAnsi="Times New Roman" w:cs="Times New Roman"/>
          <w:color w:val="auto"/>
          <w:sz w:val="28"/>
          <w:szCs w:val="28"/>
        </w:rPr>
        <w:t>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 xml:space="preserve">в классе не </w:t>
      </w:r>
      <w:r w:rsidR="004E782D">
        <w:rPr>
          <w:rFonts w:ascii="Times New Roman" w:hAnsi="Times New Roman" w:cs="Times New Roman"/>
          <w:color w:val="auto"/>
          <w:sz w:val="28"/>
          <w:szCs w:val="28"/>
        </w:rPr>
        <w:t>превышает</w:t>
      </w:r>
      <w:r w:rsidRPr="00172D7D">
        <w:rPr>
          <w:rFonts w:ascii="Times New Roman" w:hAnsi="Times New Roman" w:cs="Times New Roman"/>
          <w:color w:val="auto"/>
          <w:sz w:val="28"/>
          <w:szCs w:val="28"/>
        </w:rPr>
        <w:t xml:space="preserve"> четырех, остальные обучающиеся – не имеющие ограничений по здоровью.</w:t>
      </w:r>
    </w:p>
    <w:p w:rsidR="00172D7D" w:rsidRPr="00B06B65" w:rsidRDefault="00172D7D" w:rsidP="002F234C">
      <w:pPr>
        <w:pStyle w:val="18TexstSPISOK1"/>
        <w:spacing w:line="240"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2F234C">
      <w:pPr>
        <w:pStyle w:val="Default"/>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 xml:space="preserve">c колонками и выходом в </w:t>
      </w:r>
      <w:proofErr w:type="spellStart"/>
      <w:r w:rsidRPr="00C220FF">
        <w:rPr>
          <w:sz w:val="28"/>
          <w:szCs w:val="28"/>
        </w:rPr>
        <w:t>Internet</w:t>
      </w:r>
      <w:proofErr w:type="spellEnd"/>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2F234C">
      <w:pPr>
        <w:pStyle w:val="18TexstSPISOK1"/>
        <w:spacing w:line="24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2F234C">
      <w:pPr>
        <w:pStyle w:val="18TexstSPISOK1"/>
        <w:spacing w:line="24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2F234C">
      <w:pPr>
        <w:pStyle w:val="18TexstSPISOK1"/>
        <w:spacing w:line="24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2F234C">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2F234C">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2F234C">
      <w:pPr>
        <w:pStyle w:val="14TexstOSNOVA1012"/>
        <w:spacing w:line="24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2F234C">
      <w:pPr>
        <w:spacing w:after="0" w:line="24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2F234C">
      <w:pPr>
        <w:pStyle w:val="Standard"/>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74188D">
      <w:pPr>
        <w:pStyle w:val="af2"/>
        <w:numPr>
          <w:ilvl w:val="0"/>
          <w:numId w:val="26"/>
        </w:numPr>
        <w:tabs>
          <w:tab w:val="left" w:pos="1021"/>
        </w:tabs>
        <w:suppressAutoHyphens/>
        <w:spacing w:line="240" w:lineRule="auto"/>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74188D">
      <w:pPr>
        <w:pStyle w:val="af2"/>
        <w:numPr>
          <w:ilvl w:val="0"/>
          <w:numId w:val="26"/>
        </w:numPr>
        <w:tabs>
          <w:tab w:val="left" w:pos="1021"/>
        </w:tabs>
        <w:suppressAutoHyphens/>
        <w:spacing w:line="240" w:lineRule="auto"/>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74188D">
      <w:pPr>
        <w:pStyle w:val="af2"/>
        <w:numPr>
          <w:ilvl w:val="0"/>
          <w:numId w:val="26"/>
        </w:numPr>
        <w:tabs>
          <w:tab w:val="left" w:pos="1021"/>
        </w:tabs>
        <w:suppressAutoHyphens/>
        <w:spacing w:line="240" w:lineRule="auto"/>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74188D">
      <w:pPr>
        <w:pStyle w:val="Default"/>
        <w:numPr>
          <w:ilvl w:val="0"/>
          <w:numId w:val="26"/>
        </w:numPr>
        <w:tabs>
          <w:tab w:val="left" w:pos="1021"/>
        </w:tabs>
        <w:suppressAutoHyphens/>
        <w:autoSpaceDE/>
        <w:autoSpaceDN/>
        <w:adjustRightInd/>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2F234C">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8" w:name="bookmark2"/>
      <w:r w:rsidRPr="00E2553F">
        <w:rPr>
          <w:rFonts w:ascii="Times New Roman" w:hAnsi="Times New Roman" w:cs="Times New Roman"/>
          <w:b/>
          <w:color w:val="auto"/>
          <w:sz w:val="28"/>
          <w:szCs w:val="28"/>
        </w:rPr>
        <w:br w:type="page"/>
      </w:r>
      <w:bookmarkStart w:id="19" w:name="_Toc41583312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9"/>
    </w:p>
    <w:p w:rsidR="002E55C8" w:rsidRPr="00F63254" w:rsidRDefault="003404F2" w:rsidP="002F234C">
      <w:pPr>
        <w:spacing w:before="240" w:after="120" w:line="240" w:lineRule="auto"/>
        <w:jc w:val="center"/>
        <w:outlineLvl w:val="1"/>
        <w:rPr>
          <w:rFonts w:ascii="Times New Roman" w:hAnsi="Times New Roman" w:cs="Times New Roman"/>
          <w:b/>
          <w:caps/>
          <w:color w:val="auto"/>
          <w:sz w:val="28"/>
          <w:szCs w:val="28"/>
        </w:rPr>
      </w:pPr>
      <w:bookmarkStart w:id="20"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8"/>
      <w:bookmarkEnd w:id="20"/>
    </w:p>
    <w:p w:rsidR="008A130B" w:rsidRPr="00F63254" w:rsidRDefault="003404F2" w:rsidP="002F234C">
      <w:pPr>
        <w:spacing w:before="120" w:after="120" w:line="240" w:lineRule="auto"/>
        <w:jc w:val="center"/>
        <w:outlineLvl w:val="2"/>
        <w:rPr>
          <w:rFonts w:ascii="Times New Roman" w:hAnsi="Times New Roman" w:cs="Times New Roman"/>
          <w:b/>
          <w:color w:val="auto"/>
          <w:sz w:val="28"/>
          <w:szCs w:val="28"/>
        </w:rPr>
      </w:pPr>
      <w:bookmarkStart w:id="21" w:name="bookmark3"/>
      <w:bookmarkStart w:id="22"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21"/>
      <w:bookmarkEnd w:id="22"/>
    </w:p>
    <w:p w:rsidR="00981EF3" w:rsidRDefault="00533617" w:rsidP="002F234C">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2F234C">
      <w:pPr>
        <w:pStyle w:val="14TexstOSNOVA1012"/>
        <w:spacing w:line="24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2F234C">
      <w:pPr>
        <w:pStyle w:val="ad"/>
        <w:spacing w:after="0" w:line="24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2F234C">
      <w:pPr>
        <w:pStyle w:val="afc"/>
        <w:spacing w:line="240" w:lineRule="auto"/>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2F234C">
      <w:pPr>
        <w:pStyle w:val="afc"/>
        <w:spacing w:line="240" w:lineRule="auto"/>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2F234C">
      <w:pPr>
        <w:pStyle w:val="afc"/>
        <w:spacing w:line="240" w:lineRule="auto"/>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2F234C">
      <w:pPr>
        <w:pStyle w:val="afc"/>
        <w:spacing w:line="240" w:lineRule="auto"/>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2F234C">
      <w:pPr>
        <w:pStyle w:val="afc"/>
        <w:spacing w:line="240" w:lineRule="auto"/>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2F234C">
      <w:pPr>
        <w:pStyle w:val="afc"/>
        <w:spacing w:line="240" w:lineRule="auto"/>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2F234C">
      <w:pPr>
        <w:pStyle w:val="afc"/>
        <w:spacing w:line="240" w:lineRule="auto"/>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533617" w:rsidRDefault="00533617" w:rsidP="002F234C">
      <w:pPr>
        <w:pStyle w:val="afc"/>
        <w:spacing w:line="240" w:lineRule="auto"/>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2F234C">
      <w:pPr>
        <w:pStyle w:val="afc"/>
        <w:spacing w:line="240" w:lineRule="auto"/>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t>.</w:t>
      </w:r>
    </w:p>
    <w:p w:rsidR="00112801" w:rsidRDefault="00112801" w:rsidP="002F234C">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2F234C">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2F234C">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2F234C">
      <w:pPr>
        <w:spacing w:after="0" w:line="24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2F234C">
      <w:pPr>
        <w:spacing w:after="0" w:line="24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2F234C">
      <w:pPr>
        <w:pStyle w:val="14TexstOSNOVA1012"/>
        <w:spacing w:line="24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2F234C">
      <w:pPr>
        <w:spacing w:after="0" w:line="24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2F234C">
      <w:pPr>
        <w:pStyle w:val="14TexstOSNOVA1012"/>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2F234C">
      <w:pPr>
        <w:spacing w:after="0" w:line="240" w:lineRule="auto"/>
        <w:ind w:firstLine="709"/>
        <w:jc w:val="both"/>
        <w:rPr>
          <w:rFonts w:ascii="Times New Roman" w:hAnsi="Times New Roman" w:cs="Times New Roman"/>
          <w:color w:val="auto"/>
          <w:sz w:val="28"/>
          <w:szCs w:val="28"/>
        </w:rPr>
      </w:pPr>
      <w:proofErr w:type="gramStart"/>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00410D10">
        <w:rPr>
          <w:rFonts w:ascii="Times New Roman" w:hAnsi="Times New Roman" w:cs="Times New Roman"/>
          <w:color w:val="auto"/>
          <w:sz w:val="28"/>
          <w:szCs w:val="28"/>
        </w:rPr>
        <w:t>МБОУ СОШ №1</w:t>
      </w:r>
      <w:r w:rsidRPr="00F63254">
        <w:rPr>
          <w:rFonts w:ascii="Times New Roman" w:hAnsi="Times New Roman" w:cs="Times New Roman"/>
          <w:color w:val="auto"/>
          <w:sz w:val="28"/>
          <w:szCs w:val="28"/>
        </w:rPr>
        <w:t xml:space="preserve"> обеспечи</w:t>
      </w:r>
      <w:r w:rsidR="00410D10">
        <w:rPr>
          <w:rFonts w:ascii="Times New Roman" w:hAnsi="Times New Roman" w:cs="Times New Roman"/>
          <w:color w:val="auto"/>
          <w:sz w:val="28"/>
          <w:szCs w:val="28"/>
        </w:rPr>
        <w:t>вает</w:t>
      </w:r>
      <w:r w:rsidRPr="00F63254">
        <w:rPr>
          <w:rFonts w:ascii="Times New Roman" w:hAnsi="Times New Roman" w:cs="Times New Roman"/>
          <w:color w:val="auto"/>
          <w:sz w:val="28"/>
          <w:szCs w:val="28"/>
        </w:rPr>
        <w:t xml:space="preserve"> требуемые для данного варианта и категории обучающихся условия обучения и воспитания. </w:t>
      </w:r>
      <w:proofErr w:type="gramEnd"/>
    </w:p>
    <w:p w:rsidR="00C22956" w:rsidRPr="00F63254" w:rsidRDefault="00C22956"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рганизацией на основании комплексной оценки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и предметных результатов по рекомендации ПМПК и с согласия родителей (законных представителей).</w:t>
      </w:r>
    </w:p>
    <w:p w:rsidR="00C22956" w:rsidRPr="00F63254" w:rsidRDefault="00C22956" w:rsidP="002F234C">
      <w:pPr>
        <w:spacing w:after="0" w:line="24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дислексия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дисграфия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дискалькулия</w:t>
      </w:r>
      <w:proofErr w:type="spellEnd"/>
      <w:r w:rsidRPr="00513CA2">
        <w:rPr>
          <w:rFonts w:ascii="Times New Roman" w:hAnsi="Times New Roman" w:cs="Times New Roman"/>
          <w:color w:val="auto"/>
          <w:sz w:val="28"/>
          <w:szCs w:val="28"/>
        </w:rPr>
        <w:t>),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2F234C">
      <w:pPr>
        <w:spacing w:after="0" w:line="24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2F234C">
      <w:pPr>
        <w:pStyle w:val="14TexstOSNOVA1012"/>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2F234C">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2F234C">
      <w:pPr>
        <w:pStyle w:val="14TexstOSNOVA1012"/>
        <w:spacing w:line="24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2F234C">
      <w:pPr>
        <w:widowControl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2F2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63254">
        <w:rPr>
          <w:rFonts w:ascii="Times New Roman" w:hAnsi="Times New Roman" w:cs="Times New Roman"/>
          <w:sz w:val="28"/>
          <w:szCs w:val="28"/>
        </w:rPr>
        <w:t>саморегуляция</w:t>
      </w:r>
      <w:proofErr w:type="spellEnd"/>
      <w:r w:rsidRPr="00F63254">
        <w:rPr>
          <w:rFonts w:ascii="Times New Roman" w:hAnsi="Times New Roman" w:cs="Times New Roman"/>
          <w:sz w:val="28"/>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proofErr w:type="spellStart"/>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proofErr w:type="spellEnd"/>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w:t>
      </w:r>
      <w:proofErr w:type="spellStart"/>
      <w:r w:rsidR="00C05362" w:rsidRPr="00471E15">
        <w:rPr>
          <w:rFonts w:ascii="Times New Roman" w:hAnsi="Times New Roman"/>
          <w:sz w:val="28"/>
          <w:szCs w:val="28"/>
        </w:rPr>
        <w:t>гиперактивностью</w:t>
      </w:r>
      <w:proofErr w:type="spellEnd"/>
      <w:r w:rsidR="00471E15" w:rsidRPr="00471E15">
        <w:rPr>
          <w:rFonts w:ascii="Times New Roman" w:hAnsi="Times New Roman"/>
          <w:sz w:val="28"/>
          <w:szCs w:val="28"/>
        </w:rPr>
        <w:t>.</w:t>
      </w:r>
    </w:p>
    <w:p w:rsidR="00486D71" w:rsidRPr="00FB065A" w:rsidRDefault="00486D71" w:rsidP="002F234C">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2F234C">
      <w:pPr>
        <w:pStyle w:val="14TexstOSNOVA1012"/>
        <w:spacing w:line="24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2F234C">
      <w:pPr>
        <w:pStyle w:val="09PodZAG"/>
        <w:widowControl w:val="0"/>
        <w:spacing w:after="0" w:line="24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2F234C">
      <w:pPr>
        <w:pStyle w:val="p4"/>
        <w:numPr>
          <w:ilvl w:val="0"/>
          <w:numId w:val="7"/>
        </w:numPr>
        <w:spacing w:before="0" w:beforeAutospacing="0" w:after="0" w:afterAutospacing="0"/>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2F234C">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2F234C">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2F234C">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2F234C">
      <w:pPr>
        <w:pStyle w:val="p4"/>
        <w:spacing w:before="0" w:beforeAutospacing="0" w:after="0" w:afterAutospacing="0"/>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компенсацию дефицитов эмоционального развития и формирование осознанной </w:t>
      </w:r>
      <w:proofErr w:type="spellStart"/>
      <w:r w:rsidRPr="00F63254">
        <w:rPr>
          <w:sz w:val="28"/>
          <w:szCs w:val="28"/>
        </w:rPr>
        <w:t>саморегуляции</w:t>
      </w:r>
      <w:proofErr w:type="spellEnd"/>
      <w:r w:rsidRPr="00F63254">
        <w:rPr>
          <w:sz w:val="28"/>
          <w:szCs w:val="28"/>
        </w:rPr>
        <w:t xml:space="preserve"> познавательной деятельности и поведения;</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2F234C">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2F234C">
      <w:pPr>
        <w:pStyle w:val="p4"/>
        <w:spacing w:before="0" w:beforeAutospacing="0" w:after="0" w:afterAutospacing="0"/>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2F234C">
      <w:pPr>
        <w:spacing w:before="120" w:after="120" w:line="240" w:lineRule="auto"/>
        <w:jc w:val="center"/>
        <w:outlineLvl w:val="2"/>
        <w:rPr>
          <w:rFonts w:ascii="Times New Roman" w:hAnsi="Times New Roman" w:cs="Times New Roman"/>
          <w:sz w:val="28"/>
          <w:szCs w:val="28"/>
        </w:rPr>
      </w:pPr>
      <w:bookmarkStart w:id="23"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23"/>
    </w:p>
    <w:p w:rsidR="00CB20A1" w:rsidRPr="005A3BE3" w:rsidRDefault="00CB20A1" w:rsidP="002F234C">
      <w:pPr>
        <w:spacing w:after="0" w:line="24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2F234C">
      <w:pPr>
        <w:pStyle w:val="afc"/>
        <w:spacing w:line="240" w:lineRule="auto"/>
        <w:ind w:firstLine="709"/>
      </w:pPr>
      <w:r w:rsidRPr="00301148">
        <w:rPr>
          <w:caps w:val="0"/>
        </w:rPr>
        <w:t>Планируемые результаты:</w:t>
      </w:r>
    </w:p>
    <w:p w:rsidR="00CB20A1" w:rsidRDefault="00CB20A1" w:rsidP="002F234C">
      <w:pPr>
        <w:pStyle w:val="afc"/>
        <w:spacing w:line="240" w:lineRule="auto"/>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2F234C">
      <w:pPr>
        <w:pStyle w:val="afc"/>
        <w:spacing w:line="240" w:lineRule="auto"/>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2F234C">
      <w:pPr>
        <w:pStyle w:val="afc"/>
        <w:spacing w:line="240" w:lineRule="auto"/>
        <w:ind w:firstLine="709"/>
      </w:pPr>
      <w:r w:rsidRPr="00301148">
        <w:t>• </w:t>
      </w:r>
      <w:r w:rsidRPr="00301148">
        <w:rPr>
          <w:caps w:val="0"/>
        </w:rPr>
        <w:t xml:space="preserve">являются содержательной и </w:t>
      </w:r>
      <w:proofErr w:type="spellStart"/>
      <w:r w:rsidRPr="00301148">
        <w:rPr>
          <w:caps w:val="0"/>
        </w:rPr>
        <w:t>критериальной</w:t>
      </w:r>
      <w:proofErr w:type="spellEnd"/>
      <w:r w:rsidRPr="00301148">
        <w:rPr>
          <w:caps w:val="0"/>
        </w:rPr>
        <w:t xml:space="preserve">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2F234C">
      <w:pPr>
        <w:pStyle w:val="afc"/>
        <w:spacing w:line="240" w:lineRule="auto"/>
        <w:ind w:firstLine="709"/>
      </w:pPr>
      <w:r w:rsidRPr="00301148">
        <w:rPr>
          <w:caps w:val="0"/>
        </w:rPr>
        <w:t xml:space="preserve">В соответствии с </w:t>
      </w:r>
      <w:r w:rsidRPr="005F2F2D">
        <w:rPr>
          <w:caps w:val="0"/>
          <w:color w:val="auto"/>
          <w:kern w:val="28"/>
        </w:rPr>
        <w:t xml:space="preserve">дифференцированным и </w:t>
      </w:r>
      <w:proofErr w:type="spellStart"/>
      <w:r w:rsidRPr="005F2F2D">
        <w:rPr>
          <w:caps w:val="0"/>
          <w:color w:val="auto"/>
          <w:kern w:val="28"/>
        </w:rPr>
        <w:t>деятельностным</w:t>
      </w:r>
      <w:proofErr w:type="spellEnd"/>
      <w:r w:rsidRPr="005F2F2D">
        <w:rPr>
          <w:caps w:val="0"/>
          <w:color w:val="auto"/>
          <w:kern w:val="28"/>
        </w:rPr>
        <w:t xml:space="preserve">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2F234C">
      <w:pPr>
        <w:spacing w:after="0" w:line="24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 xml:space="preserve">личностных, </w:t>
      </w:r>
      <w:proofErr w:type="spellStart"/>
      <w:r w:rsidRPr="002F3C85">
        <w:rPr>
          <w:rFonts w:ascii="Times New Roman" w:hAnsi="Times New Roman" w:cs="Times New Roman"/>
          <w:b/>
          <w:i/>
          <w:sz w:val="28"/>
          <w:szCs w:val="28"/>
        </w:rPr>
        <w:t>метапредметных</w:t>
      </w:r>
      <w:proofErr w:type="spellEnd"/>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6A751D">
        <w:rPr>
          <w:rFonts w:ascii="Times New Roman" w:hAnsi="Times New Roman" w:cs="Times New Roman"/>
          <w:color w:val="auto"/>
          <w:sz w:val="28"/>
          <w:szCs w:val="28"/>
        </w:rPr>
        <w:t>социо</w:t>
      </w:r>
      <w:proofErr w:type="spellEnd"/>
      <w:r w:rsidRPr="006A751D">
        <w:rPr>
          <w:rFonts w:ascii="Times New Roman" w:hAnsi="Times New Roman" w:cs="Times New Roman"/>
          <w:color w:val="auto"/>
          <w:sz w:val="28"/>
          <w:szCs w:val="28"/>
        </w:rPr>
        <w:t>-культурным опытом.</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2F234C">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2F234C">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2F234C">
      <w:pPr>
        <w:spacing w:after="0" w:line="24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2F234C">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2F234C">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2F234C">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2F234C">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2F234C">
      <w:pPr>
        <w:spacing w:after="0" w:line="24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2F234C">
      <w:pPr>
        <w:spacing w:after="0" w:line="24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2F234C">
      <w:pPr>
        <w:spacing w:after="0" w:line="240" w:lineRule="auto"/>
        <w:ind w:firstLine="709"/>
        <w:jc w:val="both"/>
        <w:rPr>
          <w:rFonts w:ascii="Times New Roman" w:hAnsi="Times New Roman" w:cs="Times New Roman"/>
          <w:sz w:val="28"/>
          <w:szCs w:val="28"/>
        </w:rPr>
      </w:pPr>
      <w:proofErr w:type="spellStart"/>
      <w:r w:rsidRPr="002F3C85">
        <w:rPr>
          <w:rFonts w:ascii="Times New Roman" w:hAnsi="Times New Roman" w:cs="Times New Roman"/>
          <w:b/>
          <w:i/>
          <w:sz w:val="28"/>
          <w:szCs w:val="28"/>
        </w:rPr>
        <w:t>Метапредметные</w:t>
      </w:r>
      <w:proofErr w:type="spellEnd"/>
      <w:r w:rsidRPr="002F3C85">
        <w:rPr>
          <w:rFonts w:ascii="Times New Roman" w:hAnsi="Times New Roman" w:cs="Times New Roman"/>
          <w:b/>
          <w:i/>
          <w:sz w:val="28"/>
          <w:szCs w:val="28"/>
        </w:rPr>
        <w:t xml:space="preserve">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2F234C">
      <w:pPr>
        <w:spacing w:after="0" w:line="24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proofErr w:type="spellStart"/>
      <w:r w:rsidRPr="002F3C85">
        <w:rPr>
          <w:rFonts w:ascii="Times New Roman" w:eastAsia="Times New Roman" w:hAnsi="Times New Roman" w:cs="Times New Roman"/>
          <w:b/>
          <w:bCs/>
          <w:i/>
          <w:sz w:val="28"/>
          <w:szCs w:val="28"/>
        </w:rPr>
        <w:t>метапредметные</w:t>
      </w:r>
      <w:proofErr w:type="spellEnd"/>
      <w:r w:rsidRPr="002F3C85">
        <w:rPr>
          <w:rFonts w:ascii="Times New Roman" w:eastAsia="Times New Roman" w:hAnsi="Times New Roman" w:cs="Times New Roman"/>
          <w:b/>
          <w:bCs/>
          <w:i/>
          <w:sz w:val="28"/>
          <w:szCs w:val="28"/>
        </w:rPr>
        <w:t xml:space="preserve">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2F234C">
      <w:pPr>
        <w:spacing w:after="0" w:line="24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2F234C">
      <w:pPr>
        <w:spacing w:after="0" w:line="24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2F234C">
      <w:pPr>
        <w:spacing w:after="0" w:line="24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2F234C">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2F234C">
      <w:pPr>
        <w:spacing w:after="0" w:line="24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 xml:space="preserve">11) овладение некоторыми базовыми предметными и </w:t>
      </w:r>
      <w:proofErr w:type="spellStart"/>
      <w:r w:rsidRPr="00510774">
        <w:rPr>
          <w:rFonts w:ascii="Times New Roman" w:hAnsi="Times New Roman" w:cs="Times New Roman"/>
          <w:bCs/>
          <w:sz w:val="28"/>
          <w:szCs w:val="28"/>
        </w:rPr>
        <w:t>межпредметными</w:t>
      </w:r>
      <w:proofErr w:type="spellEnd"/>
      <w:r w:rsidRPr="00510774">
        <w:rPr>
          <w:rFonts w:ascii="Times New Roman" w:hAnsi="Times New Roman" w:cs="Times New Roman"/>
          <w:bCs/>
          <w:sz w:val="28"/>
          <w:szCs w:val="28"/>
        </w:rPr>
        <w:t xml:space="preserve"> понятиями, отражающими доступные существенные связи и отношения между объектами и процессами.</w:t>
      </w:r>
    </w:p>
    <w:p w:rsidR="00CB20A1" w:rsidRDefault="00CB20A1" w:rsidP="002F234C">
      <w:pPr>
        <w:spacing w:after="0" w:line="24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2F234C">
      <w:pPr>
        <w:spacing w:after="0" w:line="24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2F234C">
      <w:pPr>
        <w:autoSpaceDE w:val="0"/>
        <w:spacing w:after="0" w:line="24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2F234C">
      <w:pPr>
        <w:autoSpaceDE w:val="0"/>
        <w:spacing w:after="0" w:line="24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2F234C">
      <w:pPr>
        <w:numPr>
          <w:ilvl w:val="0"/>
          <w:numId w:val="12"/>
        </w:numPr>
        <w:autoSpaceDE w:val="0"/>
        <w:spacing w:after="0" w:line="24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2F234C">
      <w:pPr>
        <w:pStyle w:val="af2"/>
        <w:numPr>
          <w:ilvl w:val="0"/>
          <w:numId w:val="12"/>
        </w:numPr>
        <w:suppressAutoHyphens/>
        <w:spacing w:line="240" w:lineRule="auto"/>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2F234C">
      <w:pPr>
        <w:numPr>
          <w:ilvl w:val="0"/>
          <w:numId w:val="12"/>
        </w:numPr>
        <w:autoSpaceDE w:val="0"/>
        <w:spacing w:after="0" w:line="24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2F234C">
      <w:pPr>
        <w:pStyle w:val="af2"/>
        <w:numPr>
          <w:ilvl w:val="0"/>
          <w:numId w:val="12"/>
        </w:numPr>
        <w:suppressAutoHyphens/>
        <w:spacing w:line="240" w:lineRule="auto"/>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2F234C">
      <w:pPr>
        <w:pStyle w:val="af2"/>
        <w:numPr>
          <w:ilvl w:val="0"/>
          <w:numId w:val="12"/>
        </w:numPr>
        <w:suppressAutoHyphens/>
        <w:spacing w:line="240" w:lineRule="auto"/>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2F234C">
      <w:pPr>
        <w:numPr>
          <w:ilvl w:val="0"/>
          <w:numId w:val="12"/>
        </w:numPr>
        <w:autoSpaceDE w:val="0"/>
        <w:spacing w:after="0" w:line="24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2F234C">
      <w:pPr>
        <w:pStyle w:val="af2"/>
        <w:numPr>
          <w:ilvl w:val="0"/>
          <w:numId w:val="12"/>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2F234C">
      <w:pPr>
        <w:tabs>
          <w:tab w:val="left" w:pos="1080"/>
        </w:tabs>
        <w:autoSpaceDE w:val="0"/>
        <w:spacing w:after="0" w:line="24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2F234C">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2F234C">
      <w:pPr>
        <w:autoSpaceDE w:val="0"/>
        <w:spacing w:after="0" w:line="24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2F234C">
      <w:pPr>
        <w:numPr>
          <w:ilvl w:val="0"/>
          <w:numId w:val="18"/>
        </w:numPr>
        <w:spacing w:after="0" w:line="24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2F234C">
      <w:pPr>
        <w:numPr>
          <w:ilvl w:val="0"/>
          <w:numId w:val="18"/>
        </w:numPr>
        <w:spacing w:after="0" w:line="24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2F234C">
      <w:pPr>
        <w:numPr>
          <w:ilvl w:val="0"/>
          <w:numId w:val="18"/>
        </w:numPr>
        <w:spacing w:after="0" w:line="240" w:lineRule="auto"/>
        <w:ind w:left="0" w:firstLine="709"/>
        <w:jc w:val="both"/>
        <w:rPr>
          <w:rFonts w:ascii="Times New Roman" w:hAnsi="Times New Roman" w:cs="Times New Roman"/>
          <w:sz w:val="28"/>
          <w:szCs w:val="28"/>
        </w:rPr>
      </w:pPr>
      <w:proofErr w:type="spellStart"/>
      <w:r w:rsidRPr="00F63254">
        <w:rPr>
          <w:rFonts w:ascii="Times New Roman" w:hAnsi="Times New Roman" w:cs="Times New Roman"/>
          <w:sz w:val="28"/>
          <w:szCs w:val="28"/>
        </w:rPr>
        <w:t>сформированность</w:t>
      </w:r>
      <w:proofErr w:type="spellEnd"/>
      <w:r w:rsidRPr="00F63254">
        <w:rPr>
          <w:rFonts w:ascii="Times New Roman" w:hAnsi="Times New Roman" w:cs="Times New Roman"/>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2F234C">
      <w:pPr>
        <w:tabs>
          <w:tab w:val="left" w:pos="1080"/>
        </w:tabs>
        <w:autoSpaceDE w:val="0"/>
        <w:spacing w:after="0" w:line="24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2F234C">
      <w:pPr>
        <w:tabs>
          <w:tab w:val="left" w:pos="1080"/>
        </w:tabs>
        <w:autoSpaceDE w:val="0"/>
        <w:spacing w:after="0" w:line="24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2F234C">
      <w:pPr>
        <w:pStyle w:val="af2"/>
        <w:numPr>
          <w:ilvl w:val="0"/>
          <w:numId w:val="16"/>
        </w:numPr>
        <w:suppressAutoHyphens/>
        <w:spacing w:line="240" w:lineRule="auto"/>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2F234C">
      <w:pPr>
        <w:pStyle w:val="af2"/>
        <w:numPr>
          <w:ilvl w:val="0"/>
          <w:numId w:val="16"/>
        </w:numPr>
        <w:suppressAutoHyphens/>
        <w:spacing w:line="240" w:lineRule="auto"/>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2F234C">
      <w:pPr>
        <w:pStyle w:val="af2"/>
        <w:numPr>
          <w:ilvl w:val="0"/>
          <w:numId w:val="16"/>
        </w:numPr>
        <w:suppressAutoHyphens/>
        <w:spacing w:line="240" w:lineRule="auto"/>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2F234C">
      <w:pPr>
        <w:spacing w:after="0" w:line="24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2F234C">
      <w:pPr>
        <w:spacing w:after="0" w:line="24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2F234C">
      <w:pPr>
        <w:numPr>
          <w:ilvl w:val="0"/>
          <w:numId w:val="9"/>
        </w:numPr>
        <w:tabs>
          <w:tab w:val="left" w:pos="1080"/>
        </w:tabs>
        <w:autoSpaceDE w:val="0"/>
        <w:spacing w:after="0" w:line="240" w:lineRule="auto"/>
        <w:ind w:left="0" w:firstLine="709"/>
        <w:jc w:val="both"/>
        <w:rPr>
          <w:rFonts w:ascii="Times New Roman" w:hAnsi="Times New Roman" w:cs="Times New Roman"/>
          <w:bCs/>
          <w:color w:val="000000"/>
          <w:sz w:val="28"/>
          <w:szCs w:val="28"/>
        </w:rPr>
      </w:pPr>
      <w:proofErr w:type="spellStart"/>
      <w:r w:rsidRPr="000B2DEF">
        <w:rPr>
          <w:rFonts w:ascii="Times New Roman" w:hAnsi="Times New Roman" w:cs="Times New Roman"/>
          <w:sz w:val="28"/>
          <w:szCs w:val="28"/>
        </w:rPr>
        <w:t>сформированность</w:t>
      </w:r>
      <w:proofErr w:type="spellEnd"/>
      <w:r w:rsidRPr="000B2DEF">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2F234C">
      <w:pPr>
        <w:numPr>
          <w:ilvl w:val="0"/>
          <w:numId w:val="9"/>
        </w:numPr>
        <w:tabs>
          <w:tab w:val="left" w:pos="1080"/>
        </w:tabs>
        <w:autoSpaceDE w:val="0"/>
        <w:spacing w:after="0" w:line="24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B2DEF">
        <w:rPr>
          <w:rFonts w:ascii="Times New Roman" w:hAnsi="Times New Roman" w:cs="Times New Roman"/>
          <w:sz w:val="28"/>
          <w:szCs w:val="28"/>
        </w:rPr>
        <w:t>здоровьесберегающего</w:t>
      </w:r>
      <w:proofErr w:type="spellEnd"/>
      <w:r w:rsidRPr="000B2DEF">
        <w:rPr>
          <w:rFonts w:ascii="Times New Roman" w:hAnsi="Times New Roman" w:cs="Times New Roman"/>
          <w:sz w:val="28"/>
          <w:szCs w:val="28"/>
        </w:rPr>
        <w:t xml:space="preserve"> поведения в природной и социальной среде;</w:t>
      </w:r>
    </w:p>
    <w:p w:rsidR="00CB20A1" w:rsidRPr="000B2DEF" w:rsidRDefault="00CB20A1" w:rsidP="002F234C">
      <w:pPr>
        <w:numPr>
          <w:ilvl w:val="0"/>
          <w:numId w:val="9"/>
        </w:numPr>
        <w:tabs>
          <w:tab w:val="left" w:pos="1080"/>
        </w:tabs>
        <w:autoSpaceDE w:val="0"/>
        <w:spacing w:after="0" w:line="24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2F234C">
      <w:pPr>
        <w:numPr>
          <w:ilvl w:val="0"/>
          <w:numId w:val="9"/>
        </w:numPr>
        <w:tabs>
          <w:tab w:val="left" w:pos="1080"/>
        </w:tabs>
        <w:autoSpaceDE w:val="0"/>
        <w:spacing w:after="0" w:line="24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w:t>
      </w:r>
      <w:proofErr w:type="spellStart"/>
      <w:r w:rsidRPr="000B2DEF">
        <w:rPr>
          <w:rFonts w:ascii="Times New Roman" w:hAnsi="Times New Roman" w:cs="Times New Roman"/>
          <w:sz w:val="28"/>
          <w:szCs w:val="28"/>
        </w:rPr>
        <w:t>мире,умение</w:t>
      </w:r>
      <w:proofErr w:type="spellEnd"/>
      <w:r w:rsidRPr="000B2DEF">
        <w:rPr>
          <w:rFonts w:ascii="Times New Roman" w:hAnsi="Times New Roman" w:cs="Times New Roman"/>
          <w:sz w:val="28"/>
          <w:szCs w:val="28"/>
        </w:rPr>
        <w:t xml:space="preserve"> прогнозировать простые последствия собственных действий и действий, совершаемых другими людьми;</w:t>
      </w:r>
    </w:p>
    <w:p w:rsidR="00CB20A1" w:rsidRPr="000B2DEF" w:rsidRDefault="00CB20A1" w:rsidP="002F234C">
      <w:pPr>
        <w:tabs>
          <w:tab w:val="left" w:pos="1080"/>
        </w:tabs>
        <w:autoSpaceDE w:val="0"/>
        <w:spacing w:after="0" w:line="24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2F234C">
      <w:pPr>
        <w:tabs>
          <w:tab w:val="left" w:pos="1080"/>
        </w:tabs>
        <w:autoSpaceDE w:val="0"/>
        <w:spacing w:after="0" w:line="24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2F234C">
      <w:pPr>
        <w:numPr>
          <w:ilvl w:val="0"/>
          <w:numId w:val="10"/>
        </w:numPr>
        <w:tabs>
          <w:tab w:val="left" w:pos="1080"/>
        </w:tabs>
        <w:autoSpaceDE w:val="0"/>
        <w:spacing w:after="0" w:line="24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2F234C">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2F234C">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2F234C">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2F234C">
      <w:pPr>
        <w:tabs>
          <w:tab w:val="left" w:pos="1080"/>
        </w:tabs>
        <w:autoSpaceDE w:val="0"/>
        <w:spacing w:after="0" w:line="24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2F234C">
      <w:pPr>
        <w:tabs>
          <w:tab w:val="left" w:pos="1080"/>
        </w:tabs>
        <w:autoSpaceDE w:val="0"/>
        <w:spacing w:after="0" w:line="24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2F234C">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proofErr w:type="spellStart"/>
      <w:r w:rsidRPr="006E0C49">
        <w:rPr>
          <w:rFonts w:ascii="Times New Roman" w:hAnsi="Times New Roman" w:cs="Times New Roman"/>
          <w:kern w:val="28"/>
          <w:sz w:val="28"/>
          <w:szCs w:val="28"/>
        </w:rPr>
        <w:t>сформированность</w:t>
      </w:r>
      <w:proofErr w:type="spellEnd"/>
      <w:r w:rsidRPr="006E0C49">
        <w:rPr>
          <w:rFonts w:ascii="Times New Roman" w:hAnsi="Times New Roman" w:cs="Times New Roman"/>
          <w:kern w:val="28"/>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2F234C">
      <w:pPr>
        <w:numPr>
          <w:ilvl w:val="0"/>
          <w:numId w:val="11"/>
        </w:numPr>
        <w:tabs>
          <w:tab w:val="left" w:pos="1080"/>
        </w:tabs>
        <w:autoSpaceDE w:val="0"/>
        <w:spacing w:after="0" w:line="24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2F234C">
      <w:pPr>
        <w:numPr>
          <w:ilvl w:val="0"/>
          <w:numId w:val="11"/>
        </w:numPr>
        <w:tabs>
          <w:tab w:val="left" w:pos="1080"/>
        </w:tabs>
        <w:autoSpaceDE w:val="0"/>
        <w:spacing w:after="0" w:line="24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2F234C">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2F234C">
      <w:pPr>
        <w:numPr>
          <w:ilvl w:val="0"/>
          <w:numId w:val="11"/>
        </w:numPr>
        <w:tabs>
          <w:tab w:val="left" w:pos="1080"/>
        </w:tabs>
        <w:autoSpaceDE w:val="0"/>
        <w:spacing w:after="0" w:line="24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2F234C">
      <w:pPr>
        <w:tabs>
          <w:tab w:val="left" w:pos="1080"/>
        </w:tabs>
        <w:autoSpaceDE w:val="0"/>
        <w:spacing w:after="0" w:line="24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2F234C">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2F234C">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2F234C">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2F234C">
      <w:pPr>
        <w:numPr>
          <w:ilvl w:val="0"/>
          <w:numId w:val="8"/>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2F234C">
      <w:pPr>
        <w:numPr>
          <w:ilvl w:val="0"/>
          <w:numId w:val="8"/>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2F234C">
      <w:pPr>
        <w:tabs>
          <w:tab w:val="left" w:pos="1080"/>
        </w:tabs>
        <w:autoSpaceDE w:val="0"/>
        <w:spacing w:after="0" w:line="24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2F234C">
      <w:pPr>
        <w:tabs>
          <w:tab w:val="left" w:pos="1080"/>
        </w:tabs>
        <w:autoSpaceDE w:val="0"/>
        <w:spacing w:after="0" w:line="24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2F234C">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2F234C">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2F234C">
      <w:pPr>
        <w:numPr>
          <w:ilvl w:val="0"/>
          <w:numId w:val="14"/>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2F234C">
      <w:pPr>
        <w:numPr>
          <w:ilvl w:val="0"/>
          <w:numId w:val="14"/>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2F234C">
      <w:pPr>
        <w:numPr>
          <w:ilvl w:val="0"/>
          <w:numId w:val="14"/>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2F234C">
      <w:pPr>
        <w:tabs>
          <w:tab w:val="left" w:pos="1080"/>
        </w:tabs>
        <w:autoSpaceDE w:val="0"/>
        <w:spacing w:after="0" w:line="24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2F234C">
      <w:pPr>
        <w:tabs>
          <w:tab w:val="left" w:pos="1080"/>
        </w:tabs>
        <w:autoSpaceDE w:val="0"/>
        <w:spacing w:after="0" w:line="24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2F234C">
      <w:pPr>
        <w:numPr>
          <w:ilvl w:val="0"/>
          <w:numId w:val="13"/>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2F234C">
      <w:pPr>
        <w:numPr>
          <w:ilvl w:val="0"/>
          <w:numId w:val="13"/>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w:t>
      </w:r>
      <w:proofErr w:type="spellStart"/>
      <w:r w:rsidRPr="001A41B7">
        <w:rPr>
          <w:rFonts w:ascii="Times New Roman" w:hAnsi="Times New Roman" w:cs="Times New Roman"/>
          <w:kern w:val="28"/>
          <w:sz w:val="28"/>
          <w:szCs w:val="28"/>
        </w:rPr>
        <w:t>здоровьесберегающую</w:t>
      </w:r>
      <w:proofErr w:type="spellEnd"/>
      <w:r w:rsidRPr="001A41B7">
        <w:rPr>
          <w:rFonts w:ascii="Times New Roman" w:hAnsi="Times New Roman" w:cs="Times New Roman"/>
          <w:kern w:val="28"/>
          <w:sz w:val="28"/>
          <w:szCs w:val="28"/>
        </w:rPr>
        <w:t xml:space="preserve"> жизнедеятельность (режим дня, утренняя зарядка, оздоровительные мероприятия, подвижные игры и т. д.); </w:t>
      </w:r>
    </w:p>
    <w:p w:rsidR="00CB20A1" w:rsidRPr="00AF7F84" w:rsidRDefault="00CB20A1" w:rsidP="002F234C">
      <w:pPr>
        <w:numPr>
          <w:ilvl w:val="0"/>
          <w:numId w:val="13"/>
        </w:numPr>
        <w:tabs>
          <w:tab w:val="left" w:pos="1080"/>
        </w:tabs>
        <w:autoSpaceDE w:val="0"/>
        <w:spacing w:after="0" w:line="24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2F234C">
      <w:pPr>
        <w:tabs>
          <w:tab w:val="left" w:pos="1080"/>
        </w:tabs>
        <w:autoSpaceDE w:val="0"/>
        <w:spacing w:after="0" w:line="24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2F234C">
      <w:pPr>
        <w:spacing w:after="0" w:line="24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2F234C">
      <w:pPr>
        <w:spacing w:after="0" w:line="24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w:t>
      </w:r>
      <w:r w:rsidR="00884C8E">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w:t>
      </w:r>
      <w:proofErr w:type="gramStart"/>
      <w:r w:rsidRPr="00772E11">
        <w:rPr>
          <w:rFonts w:ascii="Times New Roman" w:hAnsi="Times New Roman" w:cs="Times New Roman"/>
          <w:sz w:val="28"/>
          <w:szCs w:val="28"/>
        </w:rPr>
        <w:t>ритмическими упражнениями</w:t>
      </w:r>
      <w:proofErr w:type="gramEnd"/>
      <w:r w:rsidRPr="00772E11">
        <w:rPr>
          <w:rFonts w:ascii="Times New Roman" w:hAnsi="Times New Roman" w:cs="Times New Roman"/>
          <w:sz w:val="28"/>
          <w:szCs w:val="28"/>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2F234C">
      <w:pPr>
        <w:spacing w:after="0" w:line="24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2F234C">
      <w:pPr>
        <w:spacing w:after="0" w:line="24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2F234C">
      <w:pPr>
        <w:spacing w:after="0" w:line="24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i/>
          <w:sz w:val="28"/>
          <w:szCs w:val="28"/>
        </w:rPr>
        <w:t>Психокоррекционные</w:t>
      </w:r>
      <w:proofErr w:type="spellEnd"/>
      <w:r w:rsidRPr="00772E11">
        <w:rPr>
          <w:rFonts w:ascii="Times New Roman" w:hAnsi="Times New Roman" w:cs="Times New Roman"/>
          <w:b/>
          <w:i/>
          <w:sz w:val="28"/>
          <w:szCs w:val="28"/>
        </w:rPr>
        <w:t xml:space="preserve">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 xml:space="preserve">формирование учебной мотивации, стимуляция сенсорно-перцептивных, </w:t>
      </w:r>
      <w:proofErr w:type="spellStart"/>
      <w:r w:rsidRPr="00772E11">
        <w:rPr>
          <w:rFonts w:ascii="Times New Roman" w:hAnsi="Times New Roman" w:cs="Times New Roman"/>
          <w:sz w:val="28"/>
          <w:szCs w:val="28"/>
        </w:rPr>
        <w:t>мнемических</w:t>
      </w:r>
      <w:proofErr w:type="spellEnd"/>
      <w:r w:rsidRPr="00772E11">
        <w:rPr>
          <w:rFonts w:ascii="Times New Roman" w:hAnsi="Times New Roman" w:cs="Times New Roman"/>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72E11">
        <w:rPr>
          <w:rFonts w:ascii="Times New Roman" w:hAnsi="Times New Roman" w:cs="Times New Roman"/>
          <w:sz w:val="28"/>
          <w:szCs w:val="28"/>
        </w:rPr>
        <w:t>эмпатии</w:t>
      </w:r>
      <w:proofErr w:type="spellEnd"/>
      <w:r w:rsidRPr="00772E11">
        <w:rPr>
          <w:rFonts w:ascii="Times New Roman" w:hAnsi="Times New Roman" w:cs="Times New Roman"/>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2F234C">
      <w:pPr>
        <w:tabs>
          <w:tab w:val="left" w:pos="1080"/>
        </w:tabs>
        <w:autoSpaceDE w:val="0"/>
        <w:spacing w:after="0" w:line="24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2F234C">
      <w:pPr>
        <w:spacing w:before="120" w:after="120" w:line="240" w:lineRule="auto"/>
        <w:jc w:val="center"/>
        <w:outlineLvl w:val="2"/>
        <w:rPr>
          <w:rFonts w:ascii="Times New Roman" w:hAnsi="Times New Roman" w:cs="Times New Roman"/>
          <w:b/>
          <w:color w:val="auto"/>
          <w:sz w:val="28"/>
          <w:szCs w:val="28"/>
        </w:rPr>
      </w:pPr>
      <w:bookmarkStart w:id="24"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24"/>
    </w:p>
    <w:p w:rsidR="003A5E34" w:rsidRDefault="003A5E34" w:rsidP="002F234C">
      <w:pPr>
        <w:pStyle w:val="afc"/>
        <w:spacing w:line="240" w:lineRule="auto"/>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w:t>
      </w:r>
      <w:proofErr w:type="spellStart"/>
      <w:r w:rsidRPr="00301148">
        <w:rPr>
          <w:caps w:val="0"/>
        </w:rPr>
        <w:t>вовлечённость</w:t>
      </w:r>
      <w:proofErr w:type="spellEnd"/>
      <w:r w:rsidRPr="00301148">
        <w:rPr>
          <w:caps w:val="0"/>
        </w:rPr>
        <w:t xml:space="preserve">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2F234C">
      <w:pPr>
        <w:pStyle w:val="afc"/>
        <w:spacing w:line="240" w:lineRule="auto"/>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 xml:space="preserve">содержательной и </w:t>
      </w:r>
      <w:proofErr w:type="spellStart"/>
      <w:r w:rsidRPr="003A5E34">
        <w:rPr>
          <w:rStyle w:val="210"/>
          <w:b w:val="0"/>
          <w:bCs w:val="0"/>
          <w:caps w:val="0"/>
          <w:sz w:val="28"/>
          <w:szCs w:val="28"/>
        </w:rPr>
        <w:t>критериальной</w:t>
      </w:r>
      <w:proofErr w:type="spellEnd"/>
      <w:r w:rsidRPr="003A5E34">
        <w:rPr>
          <w:rStyle w:val="210"/>
          <w:b w:val="0"/>
          <w:bCs w:val="0"/>
          <w:caps w:val="0"/>
          <w:sz w:val="28"/>
          <w:szCs w:val="28"/>
        </w:rPr>
        <w:t xml:space="preserve">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2F234C">
      <w:pPr>
        <w:pStyle w:val="afc"/>
        <w:spacing w:line="240" w:lineRule="auto"/>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2F234C">
      <w:pPr>
        <w:spacing w:after="0" w:line="24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2F234C">
      <w:pPr>
        <w:spacing w:after="0" w:line="24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2F234C">
      <w:pPr>
        <w:spacing w:after="0" w:line="24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2F234C">
      <w:pPr>
        <w:spacing w:after="0" w:line="24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метапредметных</w:t>
      </w:r>
      <w:proofErr w:type="spellEnd"/>
      <w:r>
        <w:rPr>
          <w:rFonts w:ascii="Times New Roman" w:hAnsi="Times New Roman" w:cs="Times New Roman"/>
          <w:color w:val="auto"/>
          <w:sz w:val="28"/>
          <w:szCs w:val="28"/>
        </w:rPr>
        <w:t xml:space="preserve"> и </w:t>
      </w:r>
      <w:r w:rsidRPr="007E2192">
        <w:rPr>
          <w:rFonts w:ascii="Times New Roman" w:hAnsi="Times New Roman" w:cs="Times New Roman"/>
          <w:color w:val="auto"/>
          <w:sz w:val="28"/>
          <w:szCs w:val="28"/>
        </w:rPr>
        <w:t>предметных результатов;</w:t>
      </w:r>
    </w:p>
    <w:p w:rsidR="00015199" w:rsidRPr="007E2192" w:rsidRDefault="00015199" w:rsidP="002F234C">
      <w:pPr>
        <w:spacing w:after="0" w:line="24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2F234C">
      <w:pPr>
        <w:spacing w:after="0" w:line="24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2F234C">
      <w:pPr>
        <w:spacing w:after="0" w:line="24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2F234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 xml:space="preserve">личностные, </w:t>
      </w:r>
      <w:proofErr w:type="spellStart"/>
      <w:r w:rsidRPr="00F63254">
        <w:rPr>
          <w:rFonts w:ascii="Times New Roman" w:hAnsi="Times New Roman" w:cs="Times New Roman"/>
          <w:color w:val="auto"/>
          <w:sz w:val="28"/>
          <w:szCs w:val="28"/>
        </w:rPr>
        <w:t>метапредметные</w:t>
      </w:r>
      <w:proofErr w:type="spellEnd"/>
      <w:r w:rsidRPr="00F63254">
        <w:rPr>
          <w:rFonts w:ascii="Times New Roman" w:hAnsi="Times New Roman" w:cs="Times New Roman"/>
          <w:color w:val="auto"/>
          <w:sz w:val="28"/>
          <w:szCs w:val="28"/>
        </w:rPr>
        <w:t xml:space="preserve"> и предметные результаты.</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2F234C">
      <w:pPr>
        <w:spacing w:after="0" w:line="24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941F22">
        <w:rPr>
          <w:rFonts w:ascii="Times New Roman" w:hAnsi="Times New Roman" w:cs="Times New Roman"/>
          <w:b/>
          <w:i/>
          <w:sz w:val="28"/>
          <w:szCs w:val="28"/>
        </w:rPr>
        <w:t>Метапредметные</w:t>
      </w:r>
      <w:proofErr w:type="spellEnd"/>
      <w:r w:rsidRPr="00941F22">
        <w:rPr>
          <w:rFonts w:ascii="Times New Roman" w:hAnsi="Times New Roman" w:cs="Times New Roman"/>
          <w:b/>
          <w:i/>
          <w:sz w:val="28"/>
          <w:szCs w:val="28"/>
        </w:rPr>
        <w:t xml:space="preserve">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w:t>
      </w:r>
      <w:proofErr w:type="spellStart"/>
      <w:r w:rsidRPr="00F63254">
        <w:rPr>
          <w:rFonts w:ascii="Times New Roman" w:hAnsi="Times New Roman" w:cs="Times New Roman"/>
          <w:color w:val="auto"/>
          <w:sz w:val="28"/>
          <w:szCs w:val="28"/>
        </w:rPr>
        <w:t>метапредметных</w:t>
      </w:r>
      <w:proofErr w:type="spellEnd"/>
      <w:r w:rsidRPr="00F63254">
        <w:rPr>
          <w:rFonts w:ascii="Times New Roman" w:hAnsi="Times New Roman" w:cs="Times New Roman"/>
          <w:color w:val="auto"/>
          <w:sz w:val="28"/>
          <w:szCs w:val="28"/>
        </w:rPr>
        <w:t xml:space="preserve">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Основное содержание оценки </w:t>
      </w:r>
      <w:proofErr w:type="spellStart"/>
      <w:r w:rsidRPr="00F63254">
        <w:rPr>
          <w:rFonts w:ascii="Times New Roman" w:hAnsi="Times New Roman" w:cs="Times New Roman"/>
          <w:bCs/>
          <w:iCs/>
          <w:sz w:val="28"/>
          <w:szCs w:val="28"/>
        </w:rPr>
        <w:t>метапредметных</w:t>
      </w:r>
      <w:proofErr w:type="spellEnd"/>
      <w:r w:rsidRPr="00F63254">
        <w:rPr>
          <w:rFonts w:ascii="Times New Roman" w:hAnsi="Times New Roman" w:cs="Times New Roman"/>
          <w:bCs/>
          <w:iCs/>
          <w:sz w:val="28"/>
          <w:szCs w:val="28"/>
        </w:rPr>
        <w:t xml:space="preserve">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Уровень </w:t>
      </w:r>
      <w:proofErr w:type="spellStart"/>
      <w:r w:rsidRPr="00F63254">
        <w:rPr>
          <w:rFonts w:ascii="Times New Roman" w:hAnsi="Times New Roman" w:cs="Times New Roman"/>
          <w:sz w:val="28"/>
          <w:szCs w:val="28"/>
        </w:rPr>
        <w:t>сформированности</w:t>
      </w:r>
      <w:proofErr w:type="spellEnd"/>
      <w:r w:rsidRPr="00F63254">
        <w:rPr>
          <w:rFonts w:ascii="Times New Roman" w:hAnsi="Times New Roman" w:cs="Times New Roman"/>
          <w:sz w:val="28"/>
          <w:szCs w:val="28"/>
        </w:rPr>
        <w:t xml:space="preserve"> универсальных учебных дей</w:t>
      </w:r>
      <w:r w:rsidRPr="00F63254">
        <w:rPr>
          <w:rFonts w:ascii="Times New Roman" w:hAnsi="Times New Roman" w:cs="Times New Roman"/>
          <w:spacing w:val="2"/>
          <w:sz w:val="28"/>
          <w:szCs w:val="28"/>
        </w:rPr>
        <w:t xml:space="preserve">ствий, представляющих содержание и объект оценки </w:t>
      </w:r>
      <w:proofErr w:type="spellStart"/>
      <w:r w:rsidRPr="00F63254">
        <w:rPr>
          <w:rFonts w:ascii="Times New Roman" w:hAnsi="Times New Roman" w:cs="Times New Roman"/>
          <w:spacing w:val="2"/>
          <w:sz w:val="28"/>
          <w:szCs w:val="28"/>
        </w:rPr>
        <w:t>мета</w:t>
      </w:r>
      <w:r w:rsidRPr="00F63254">
        <w:rPr>
          <w:rFonts w:ascii="Times New Roman" w:hAnsi="Times New Roman" w:cs="Times New Roman"/>
          <w:sz w:val="28"/>
          <w:szCs w:val="28"/>
        </w:rPr>
        <w:t>предметных</w:t>
      </w:r>
      <w:proofErr w:type="spellEnd"/>
      <w:r w:rsidRPr="00F63254">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достижение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 xml:space="preserve">уровня </w:t>
      </w:r>
      <w:proofErr w:type="spellStart"/>
      <w:r w:rsidRPr="00F63254">
        <w:rPr>
          <w:rFonts w:ascii="Times New Roman" w:hAnsi="Times New Roman" w:cs="Times New Roman"/>
          <w:sz w:val="28"/>
          <w:szCs w:val="28"/>
        </w:rPr>
        <w:t>сформированности</w:t>
      </w:r>
      <w:proofErr w:type="spellEnd"/>
      <w:r w:rsidRPr="00F63254">
        <w:rPr>
          <w:rFonts w:ascii="Times New Roman" w:hAnsi="Times New Roman" w:cs="Times New Roman"/>
          <w:sz w:val="28"/>
          <w:szCs w:val="28"/>
        </w:rPr>
        <w:t xml:space="preserve"> конкретного вида универсальных учебных действий;</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w:t>
      </w:r>
      <w:proofErr w:type="spellStart"/>
      <w:r w:rsidRPr="00F63254">
        <w:rPr>
          <w:rFonts w:ascii="Times New Roman" w:hAnsi="Times New Roman" w:cs="Times New Roman"/>
          <w:spacing w:val="-2"/>
          <w:sz w:val="28"/>
          <w:szCs w:val="28"/>
        </w:rPr>
        <w:t>метапредметных</w:t>
      </w:r>
      <w:proofErr w:type="spellEnd"/>
      <w:r w:rsidRPr="00F63254">
        <w:rPr>
          <w:rFonts w:ascii="Times New Roman" w:hAnsi="Times New Roman" w:cs="Times New Roman"/>
          <w:spacing w:val="-2"/>
          <w:sz w:val="28"/>
          <w:szCs w:val="28"/>
        </w:rPr>
        <w:t xml:space="preserve"> результатов мо</w:t>
      </w:r>
      <w:r w:rsidRPr="00F63254">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63254">
        <w:rPr>
          <w:rFonts w:ascii="Times New Roman" w:hAnsi="Times New Roman" w:cs="Times New Roman"/>
          <w:sz w:val="28"/>
          <w:szCs w:val="28"/>
        </w:rPr>
        <w:t>учебно­практических</w:t>
      </w:r>
      <w:proofErr w:type="spellEnd"/>
      <w:r w:rsidRPr="00F63254">
        <w:rPr>
          <w:rFonts w:ascii="Times New Roman" w:hAnsi="Times New Roman" w:cs="Times New Roman"/>
          <w:sz w:val="28"/>
          <w:szCs w:val="28"/>
        </w:rPr>
        <w:t xml:space="preserve"> задач средствами учебных предметов;</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w:t>
      </w:r>
      <w:proofErr w:type="spellStart"/>
      <w:r w:rsidRPr="00F63254">
        <w:rPr>
          <w:rFonts w:ascii="Times New Roman" w:hAnsi="Times New Roman" w:cs="Times New Roman"/>
          <w:spacing w:val="2"/>
          <w:sz w:val="28"/>
          <w:szCs w:val="28"/>
        </w:rPr>
        <w:t>метапредметных</w:t>
      </w:r>
      <w:proofErr w:type="spellEnd"/>
      <w:r w:rsidRPr="00F63254">
        <w:rPr>
          <w:rFonts w:ascii="Times New Roman" w:hAnsi="Times New Roman" w:cs="Times New Roman"/>
          <w:spacing w:val="2"/>
          <w:sz w:val="28"/>
          <w:szCs w:val="28"/>
        </w:rPr>
        <w:t xml:space="preserve"> результатов может </w:t>
      </w:r>
      <w:r w:rsidRPr="00F63254">
        <w:rPr>
          <w:rFonts w:ascii="Times New Roman" w:hAnsi="Times New Roman" w:cs="Times New Roman"/>
          <w:sz w:val="28"/>
          <w:szCs w:val="28"/>
        </w:rPr>
        <w:t xml:space="preserve">проявиться в успешности выполнения комплексных заданий на </w:t>
      </w:r>
      <w:proofErr w:type="spellStart"/>
      <w:r w:rsidRPr="00F63254">
        <w:rPr>
          <w:rFonts w:ascii="Times New Roman" w:hAnsi="Times New Roman" w:cs="Times New Roman"/>
          <w:sz w:val="28"/>
          <w:szCs w:val="28"/>
        </w:rPr>
        <w:t>межпредметной</w:t>
      </w:r>
      <w:proofErr w:type="spellEnd"/>
      <w:r w:rsidRPr="00F63254">
        <w:rPr>
          <w:rFonts w:ascii="Times New Roman" w:hAnsi="Times New Roman" w:cs="Times New Roman"/>
          <w:sz w:val="28"/>
          <w:szCs w:val="28"/>
        </w:rPr>
        <w:t xml:space="preserve"> основе.</w:t>
      </w:r>
    </w:p>
    <w:p w:rsidR="00643A94" w:rsidRPr="007E2192" w:rsidRDefault="00643A94" w:rsidP="002F234C">
      <w:pPr>
        <w:spacing w:after="0" w:line="24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2F234C">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2F234C">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2F234C">
      <w:pPr>
        <w:spacing w:after="0" w:line="24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2F234C">
      <w:pPr>
        <w:autoSpaceDE w:val="0"/>
        <w:autoSpaceDN w:val="0"/>
        <w:adjustRightInd w:val="0"/>
        <w:spacing w:after="0" w:line="24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 xml:space="preserve">В процессе оценки достижения планируемых личностных, </w:t>
      </w:r>
      <w:proofErr w:type="spellStart"/>
      <w:r w:rsidR="003A5E34" w:rsidRPr="00F63254">
        <w:rPr>
          <w:rFonts w:ascii="Times New Roman" w:hAnsi="Times New Roman" w:cs="Times New Roman"/>
          <w:sz w:val="28"/>
          <w:szCs w:val="28"/>
        </w:rPr>
        <w:t>метапредметных</w:t>
      </w:r>
      <w:proofErr w:type="spellEnd"/>
      <w:r w:rsidR="003A5E34" w:rsidRPr="00F63254">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C01BCB" w:rsidRDefault="008B149D" w:rsidP="002F234C">
      <w:pPr>
        <w:pStyle w:val="a7"/>
        <w:ind w:firstLine="709"/>
        <w:jc w:val="both"/>
        <w:rPr>
          <w:rFonts w:ascii="Times New Roman" w:hAnsi="Times New Roman" w:cs="Times New Roman"/>
          <w:color w:val="auto"/>
          <w:sz w:val="28"/>
          <w:szCs w:val="28"/>
        </w:rPr>
      </w:pPr>
      <w:r w:rsidRPr="00C01BCB">
        <w:rPr>
          <w:rFonts w:ascii="Times New Roman" w:hAnsi="Times New Roman" w:cs="Times New Roman"/>
          <w:color w:val="auto"/>
          <w:sz w:val="28"/>
          <w:szCs w:val="28"/>
        </w:rPr>
        <w:t>Обучающиеся с ЗПР имеют право на прохождение текущей, промежуточной и государственной итоговой аттестации</w:t>
      </w:r>
      <w:r w:rsidRPr="00C01BCB">
        <w:rPr>
          <w:rFonts w:ascii="Times New Roman" w:hAnsi="Times New Roman" w:cs="Times New Roman"/>
          <w:b/>
          <w:color w:val="auto"/>
          <w:sz w:val="28"/>
          <w:szCs w:val="28"/>
        </w:rPr>
        <w:t xml:space="preserve"> </w:t>
      </w:r>
      <w:r w:rsidRPr="00C01BCB">
        <w:rPr>
          <w:rFonts w:ascii="Times New Roman" w:hAnsi="Times New Roman" w:cs="Times New Roman"/>
          <w:color w:val="auto"/>
          <w:sz w:val="28"/>
          <w:szCs w:val="28"/>
        </w:rPr>
        <w:t>освоения АООП НОО в иных формах.</w:t>
      </w:r>
    </w:p>
    <w:p w:rsidR="008B149D" w:rsidRPr="00530152" w:rsidRDefault="008B149D" w:rsidP="002F234C">
      <w:pPr>
        <w:pStyle w:val="a7"/>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2F234C">
      <w:pPr>
        <w:pStyle w:val="af2"/>
        <w:numPr>
          <w:ilvl w:val="0"/>
          <w:numId w:val="23"/>
        </w:numPr>
        <w:spacing w:line="240" w:lineRule="auto"/>
        <w:ind w:left="0" w:firstLine="709"/>
        <w:jc w:val="both"/>
        <w:rPr>
          <w:sz w:val="28"/>
          <w:szCs w:val="28"/>
        </w:rPr>
      </w:pPr>
      <w:proofErr w:type="spellStart"/>
      <w:r w:rsidRPr="00530152">
        <w:rPr>
          <w:caps w:val="0"/>
          <w:sz w:val="28"/>
          <w:szCs w:val="28"/>
        </w:rPr>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2F234C">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2F234C">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8B149D" w:rsidRPr="00530152" w:rsidRDefault="008B149D" w:rsidP="002F234C">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2F234C">
      <w:pPr>
        <w:pStyle w:val="af2"/>
        <w:numPr>
          <w:ilvl w:val="0"/>
          <w:numId w:val="23"/>
        </w:numPr>
        <w:spacing w:line="240" w:lineRule="auto"/>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эмоциональному </w:t>
      </w:r>
      <w:proofErr w:type="spellStart"/>
      <w:r w:rsidRPr="00530152">
        <w:rPr>
          <w:caps w:val="0"/>
          <w:sz w:val="28"/>
          <w:szCs w:val="28"/>
        </w:rPr>
        <w:t>травмированию</w:t>
      </w:r>
      <w:proofErr w:type="spellEnd"/>
      <w:r w:rsidRPr="00530152">
        <w:rPr>
          <w:caps w:val="0"/>
          <w:sz w:val="28"/>
          <w:szCs w:val="28"/>
        </w:rPr>
        <w:t xml:space="preserve"> ребенка</w:t>
      </w:r>
      <w:r w:rsidRPr="00530152">
        <w:rPr>
          <w:sz w:val="28"/>
          <w:szCs w:val="28"/>
        </w:rPr>
        <w:t>.</w:t>
      </w:r>
    </w:p>
    <w:p w:rsidR="003A5E34" w:rsidRPr="00992510" w:rsidRDefault="003A5E34" w:rsidP="002F234C">
      <w:pPr>
        <w:pStyle w:val="ad"/>
        <w:spacing w:after="0" w:line="24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w:t>
      </w:r>
      <w:proofErr w:type="spellStart"/>
      <w:r w:rsidRPr="00992510">
        <w:rPr>
          <w:rStyle w:val="32"/>
          <w:color w:val="auto"/>
          <w:sz w:val="28"/>
          <w:szCs w:val="28"/>
        </w:rPr>
        <w:t>метапредметные</w:t>
      </w:r>
      <w:proofErr w:type="spellEnd"/>
      <w:r w:rsidRPr="00992510">
        <w:rPr>
          <w:rStyle w:val="32"/>
          <w:color w:val="auto"/>
          <w:sz w:val="28"/>
          <w:szCs w:val="28"/>
        </w:rPr>
        <w:t xml:space="preserve">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2F234C">
      <w:pPr>
        <w:pStyle w:val="ad"/>
        <w:spacing w:after="0" w:line="24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2F234C">
      <w:pPr>
        <w:spacing w:after="0" w:line="24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2F234C">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25"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25"/>
    </w:p>
    <w:p w:rsidR="007F4DC6" w:rsidRPr="00F63254" w:rsidRDefault="001D36D5" w:rsidP="002F234C">
      <w:pPr>
        <w:spacing w:before="120" w:after="120" w:line="240" w:lineRule="auto"/>
        <w:jc w:val="center"/>
        <w:outlineLvl w:val="2"/>
        <w:rPr>
          <w:rFonts w:ascii="Times New Roman" w:hAnsi="Times New Roman" w:cs="Times New Roman"/>
          <w:b/>
          <w:sz w:val="28"/>
          <w:szCs w:val="28"/>
        </w:rPr>
      </w:pPr>
      <w:bookmarkStart w:id="26"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6"/>
    </w:p>
    <w:p w:rsidR="00D71549" w:rsidRDefault="00D71549"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w:t>
      </w:r>
      <w:proofErr w:type="spellStart"/>
      <w:r w:rsidRPr="00F63254">
        <w:rPr>
          <w:rFonts w:ascii="Times New Roman" w:eastAsia="Times New Roman" w:hAnsi="Times New Roman" w:cs="Times New Roman"/>
          <w:color w:val="auto"/>
          <w:kern w:val="0"/>
          <w:sz w:val="28"/>
          <w:szCs w:val="28"/>
          <w:lang w:eastAsia="ru-RU"/>
        </w:rPr>
        <w:t>метапредметным</w:t>
      </w:r>
      <w:proofErr w:type="spellEnd"/>
      <w:r w:rsidRPr="00F63254">
        <w:rPr>
          <w:rFonts w:ascii="Times New Roman" w:eastAsia="Times New Roman" w:hAnsi="Times New Roman" w:cs="Times New Roman"/>
          <w:color w:val="auto"/>
          <w:kern w:val="0"/>
          <w:sz w:val="28"/>
          <w:szCs w:val="28"/>
          <w:lang w:eastAsia="ru-RU"/>
        </w:rPr>
        <w:t xml:space="preserve"> результатам освоения АООП НОО, и служит основой разработки программ учебных предметов, курсов.</w:t>
      </w:r>
    </w:p>
    <w:p w:rsidR="001152D6" w:rsidRDefault="00D71549" w:rsidP="002F234C">
      <w:pPr>
        <w:suppressAutoHyphens w:val="0"/>
        <w:autoSpaceDE w:val="0"/>
        <w:autoSpaceDN w:val="0"/>
        <w:adjustRightInd w:val="0"/>
        <w:spacing w:after="0" w:line="24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w:t>
      </w:r>
      <w:proofErr w:type="spellStart"/>
      <w:r w:rsidRPr="00F63254">
        <w:rPr>
          <w:rFonts w:ascii="Times New Roman" w:hAnsi="Times New Roman" w:cs="Times New Roman"/>
          <w:color w:val="auto"/>
          <w:sz w:val="28"/>
          <w:szCs w:val="28"/>
        </w:rPr>
        <w:t>деятельностного</w:t>
      </w:r>
      <w:proofErr w:type="spellEnd"/>
      <w:r w:rsidRPr="00F63254">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2F234C">
      <w:pPr>
        <w:pStyle w:val="28"/>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2F234C">
      <w:pPr>
        <w:pStyle w:val="14"/>
        <w:spacing w:after="0" w:line="24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2F234C">
      <w:pPr>
        <w:pStyle w:val="14"/>
        <w:spacing w:after="0" w:line="24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2F234C">
      <w:pPr>
        <w:pStyle w:val="14"/>
        <w:spacing w:after="0" w:line="24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2F234C">
      <w:pPr>
        <w:pStyle w:val="14"/>
        <w:spacing w:after="0" w:line="24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2F234C">
      <w:pPr>
        <w:tabs>
          <w:tab w:val="left" w:pos="851"/>
        </w:tabs>
        <w:spacing w:after="0" w:line="24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2F234C">
      <w:pPr>
        <w:tabs>
          <w:tab w:val="left" w:pos="851"/>
        </w:tabs>
        <w:spacing w:after="0" w:line="24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2F234C">
      <w:pPr>
        <w:pStyle w:val="af2"/>
        <w:tabs>
          <w:tab w:val="left" w:pos="851"/>
        </w:tabs>
        <w:spacing w:line="240" w:lineRule="auto"/>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2F234C">
      <w:pPr>
        <w:pStyle w:val="af2"/>
        <w:tabs>
          <w:tab w:val="left" w:pos="851"/>
        </w:tabs>
        <w:spacing w:line="240" w:lineRule="auto"/>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2F234C">
      <w:pPr>
        <w:pStyle w:val="af2"/>
        <w:tabs>
          <w:tab w:val="left" w:pos="851"/>
        </w:tabs>
        <w:spacing w:line="240" w:lineRule="auto"/>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2F234C">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2F234C">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2F234C">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F234C">
      <w:pPr>
        <w:pStyle w:val="ad"/>
        <w:spacing w:after="0" w:line="24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F234C">
      <w:pPr>
        <w:pStyle w:val="afc"/>
        <w:spacing w:line="240" w:lineRule="auto"/>
        <w:rPr>
          <w:i/>
          <w:color w:val="auto"/>
        </w:rPr>
      </w:pPr>
      <w:bookmarkStart w:id="27"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7"/>
    </w:p>
    <w:p w:rsidR="0007618C" w:rsidRPr="007B24C3" w:rsidRDefault="00B8221D" w:rsidP="002F234C">
      <w:pPr>
        <w:pStyle w:val="afc"/>
        <w:spacing w:line="240" w:lineRule="auto"/>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F234C">
      <w:pPr>
        <w:pStyle w:val="afc"/>
        <w:spacing w:line="240" w:lineRule="auto"/>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2F234C">
      <w:pPr>
        <w:pStyle w:val="afc"/>
        <w:spacing w:line="240" w:lineRule="auto"/>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2F234C">
      <w:pPr>
        <w:pStyle w:val="afc"/>
        <w:spacing w:line="240" w:lineRule="auto"/>
        <w:rPr>
          <w:i/>
          <w:color w:val="auto"/>
        </w:rPr>
      </w:pPr>
      <w:bookmarkStart w:id="28"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8"/>
    </w:p>
    <w:p w:rsidR="007B24C3" w:rsidRPr="007B24C3" w:rsidRDefault="001D1508" w:rsidP="002F234C">
      <w:pPr>
        <w:pStyle w:val="afc"/>
        <w:spacing w:line="240" w:lineRule="auto"/>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2F234C">
      <w:pPr>
        <w:pStyle w:val="afc"/>
        <w:spacing w:line="240" w:lineRule="auto"/>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2F234C">
      <w:pPr>
        <w:pStyle w:val="afc"/>
        <w:spacing w:line="240" w:lineRule="auto"/>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2F234C">
      <w:pPr>
        <w:pStyle w:val="afc"/>
        <w:spacing w:line="240" w:lineRule="auto"/>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2F234C">
      <w:pPr>
        <w:pStyle w:val="afc"/>
        <w:spacing w:line="240" w:lineRule="auto"/>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2F234C">
      <w:pPr>
        <w:pStyle w:val="afc"/>
        <w:spacing w:line="240" w:lineRule="auto"/>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2F234C">
      <w:pPr>
        <w:pStyle w:val="afc"/>
        <w:spacing w:line="240" w:lineRule="auto"/>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2F234C">
      <w:pPr>
        <w:pStyle w:val="afc"/>
        <w:spacing w:line="240" w:lineRule="auto"/>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2F234C">
      <w:pPr>
        <w:pStyle w:val="afc"/>
        <w:spacing w:line="240" w:lineRule="auto"/>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2F234C">
      <w:pPr>
        <w:pStyle w:val="afc"/>
        <w:spacing w:line="240" w:lineRule="auto"/>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2F234C">
      <w:pPr>
        <w:pStyle w:val="afc"/>
        <w:spacing w:line="240" w:lineRule="auto"/>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2F234C">
      <w:pPr>
        <w:tabs>
          <w:tab w:val="left" w:pos="851"/>
        </w:tabs>
        <w:spacing w:after="0" w:line="24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2F234C">
      <w:pPr>
        <w:pStyle w:val="Default"/>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2F234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63254">
        <w:rPr>
          <w:rFonts w:ascii="Times New Roman" w:hAnsi="Times New Roman" w:cs="Times New Roman"/>
          <w:sz w:val="28"/>
          <w:szCs w:val="28"/>
        </w:rPr>
        <w:t>Сформированность</w:t>
      </w:r>
      <w:proofErr w:type="spellEnd"/>
      <w:r w:rsidRPr="00F63254">
        <w:rPr>
          <w:rFonts w:ascii="Times New Roman" w:hAnsi="Times New Roman" w:cs="Times New Roman"/>
          <w:sz w:val="28"/>
          <w:szCs w:val="28"/>
        </w:rPr>
        <w:t xml:space="preserve">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2F234C">
      <w:pPr>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ПрООП</w:t>
      </w:r>
      <w:proofErr w:type="spellEnd"/>
      <w:r>
        <w:rPr>
          <w:rFonts w:ascii="Times New Roman" w:hAnsi="Times New Roman" w:cs="Times New Roman"/>
          <w:sz w:val="28"/>
          <w:szCs w:val="28"/>
        </w:rPr>
        <w:t xml:space="preserve">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2F234C">
      <w:pPr>
        <w:spacing w:before="120" w:after="120" w:line="240" w:lineRule="auto"/>
        <w:jc w:val="center"/>
        <w:outlineLvl w:val="2"/>
        <w:rPr>
          <w:rFonts w:ascii="Times New Roman" w:hAnsi="Times New Roman" w:cs="Times New Roman"/>
          <w:iCs/>
          <w:color w:val="auto"/>
          <w:spacing w:val="-2"/>
          <w:sz w:val="28"/>
          <w:szCs w:val="28"/>
        </w:rPr>
      </w:pPr>
      <w:bookmarkStart w:id="29"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9"/>
    </w:p>
    <w:p w:rsidR="005552C2" w:rsidRPr="00F63254" w:rsidRDefault="005552C2" w:rsidP="002F234C">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результатов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предметных) освоения АООП НОО обучающихся с ЗПР.</w:t>
      </w:r>
    </w:p>
    <w:p w:rsidR="005552C2" w:rsidRPr="005330B5" w:rsidRDefault="005552C2" w:rsidP="002F234C">
      <w:pPr>
        <w:spacing w:after="0" w:line="24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5330B5">
        <w:rPr>
          <w:rFonts w:ascii="Times New Roman" w:hAnsi="Times New Roman" w:cs="Times New Roman"/>
          <w:sz w:val="28"/>
          <w:szCs w:val="28"/>
        </w:rPr>
        <w:t>метапредметным</w:t>
      </w:r>
      <w:proofErr w:type="spellEnd"/>
      <w:r w:rsidRPr="005330B5">
        <w:rPr>
          <w:rFonts w:ascii="Times New Roman" w:hAnsi="Times New Roman" w:cs="Times New Roman"/>
          <w:sz w:val="28"/>
          <w:szCs w:val="28"/>
        </w:rPr>
        <w:t xml:space="preserve"> и предметным результатам освоения АООП НОО и программы формирования универсальных учебных действий.</w:t>
      </w:r>
    </w:p>
    <w:p w:rsidR="005552C2" w:rsidRPr="005330B5" w:rsidRDefault="005552C2" w:rsidP="002F234C">
      <w:pPr>
        <w:spacing w:after="0" w:line="24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w:t>
      </w:r>
      <w:proofErr w:type="spellStart"/>
      <w:r w:rsidRPr="005330B5">
        <w:rPr>
          <w:rFonts w:ascii="Times New Roman" w:hAnsi="Times New Roman" w:cs="Times New Roman"/>
          <w:kern w:val="2"/>
          <w:sz w:val="28"/>
          <w:szCs w:val="28"/>
        </w:rPr>
        <w:t>метапредметные</w:t>
      </w:r>
      <w:proofErr w:type="spellEnd"/>
      <w:r w:rsidRPr="005330B5">
        <w:rPr>
          <w:rFonts w:ascii="Times New Roman" w:hAnsi="Times New Roman" w:cs="Times New Roman"/>
          <w:kern w:val="2"/>
          <w:sz w:val="28"/>
          <w:szCs w:val="28"/>
        </w:rPr>
        <w:t xml:space="preserve">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2F234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2F234C">
      <w:pPr>
        <w:pStyle w:val="af"/>
        <w:spacing w:line="24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2F234C">
      <w:pPr>
        <w:pStyle w:val="31"/>
        <w:spacing w:before="0" w:after="0" w:line="24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2F234C">
      <w:pPr>
        <w:pStyle w:val="4"/>
        <w:spacing w:before="0" w:after="0" w:line="24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2F234C">
      <w:pPr>
        <w:pStyle w:val="af"/>
        <w:spacing w:line="24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2F234C">
      <w:pPr>
        <w:spacing w:after="0" w:line="24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 xml:space="preserve">Проверка написанного при помощи сличения с текстом- образом и </w:t>
      </w:r>
      <w:proofErr w:type="spellStart"/>
      <w:r w:rsidRPr="00F63254">
        <w:rPr>
          <w:rFonts w:ascii="Times New Roman" w:hAnsi="Times New Roman"/>
          <w:sz w:val="28"/>
          <w:szCs w:val="28"/>
        </w:rPr>
        <w:t>послогового</w:t>
      </w:r>
      <w:proofErr w:type="spellEnd"/>
      <w:r w:rsidRPr="00F63254">
        <w:rPr>
          <w:rFonts w:ascii="Times New Roman" w:hAnsi="Times New Roman"/>
          <w:sz w:val="28"/>
          <w:szCs w:val="28"/>
        </w:rPr>
        <w:t xml:space="preserve"> чтения написанных слов.</w:t>
      </w:r>
    </w:p>
    <w:p w:rsidR="00951472" w:rsidRPr="00F63254" w:rsidRDefault="00951472" w:rsidP="002F234C">
      <w:pPr>
        <w:spacing w:after="0" w:line="24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2F234C">
      <w:pPr>
        <w:spacing w:after="0" w:line="24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proofErr w:type="spellStart"/>
      <w:r w:rsidRPr="00F63254">
        <w:rPr>
          <w:rFonts w:ascii="Times New Roman" w:hAnsi="Times New Roman"/>
          <w:b/>
          <w:bCs/>
          <w:i/>
          <w:iCs/>
          <w:sz w:val="28"/>
          <w:szCs w:val="28"/>
        </w:rPr>
        <w:t>ча</w:t>
      </w:r>
      <w:proofErr w:type="spellEnd"/>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proofErr w:type="spellStart"/>
      <w:r w:rsidRPr="00F63254">
        <w:rPr>
          <w:rFonts w:ascii="Times New Roman" w:hAnsi="Times New Roman"/>
          <w:b/>
          <w:bCs/>
          <w:i/>
          <w:iCs/>
          <w:sz w:val="28"/>
          <w:szCs w:val="28"/>
        </w:rPr>
        <w:t>щу</w:t>
      </w:r>
      <w:proofErr w:type="spellEnd"/>
      <w:r w:rsidRPr="00F63254">
        <w:rPr>
          <w:rFonts w:ascii="Times New Roman" w:hAnsi="Times New Roman"/>
          <w:b/>
          <w:bCs/>
          <w:sz w:val="28"/>
          <w:szCs w:val="28"/>
        </w:rPr>
        <w:t xml:space="preserve">, </w:t>
      </w:r>
      <w:proofErr w:type="spellStart"/>
      <w:r w:rsidRPr="00F63254">
        <w:rPr>
          <w:rFonts w:ascii="Times New Roman" w:hAnsi="Times New Roman"/>
          <w:b/>
          <w:bCs/>
          <w:i/>
          <w:iCs/>
          <w:sz w:val="28"/>
          <w:szCs w:val="28"/>
        </w:rPr>
        <w:t>жи</w:t>
      </w:r>
      <w:proofErr w:type="spellEnd"/>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2F234C">
      <w:pPr>
        <w:pStyle w:val="af"/>
        <w:spacing w:line="24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w:t>
      </w:r>
      <w:proofErr w:type="spellStart"/>
      <w:r w:rsidRPr="00F63254">
        <w:rPr>
          <w:rFonts w:ascii="Times New Roman" w:hAnsi="Times New Roman" w:cs="Times New Roman"/>
          <w:b/>
          <w:bCs/>
          <w:sz w:val="28"/>
          <w:szCs w:val="28"/>
        </w:rPr>
        <w:t>морфемика</w:t>
      </w:r>
      <w:proofErr w:type="spellEnd"/>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2F234C">
      <w:pPr>
        <w:spacing w:after="0" w:line="24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proofErr w:type="spellStart"/>
      <w:r w:rsidRPr="00F63254">
        <w:rPr>
          <w:rFonts w:ascii="Times New Roman" w:hAnsi="Times New Roman" w:cs="Times New Roman"/>
          <w:i/>
          <w:sz w:val="28"/>
          <w:szCs w:val="28"/>
        </w:rPr>
        <w:t>ий</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ья</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ье</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ов</w:t>
      </w:r>
      <w:proofErr w:type="spellEnd"/>
      <w:r w:rsidRPr="00F63254">
        <w:rPr>
          <w:rFonts w:ascii="Times New Roman" w:hAnsi="Times New Roman" w:cs="Times New Roman"/>
          <w:i/>
          <w:sz w:val="28"/>
          <w:szCs w:val="28"/>
        </w:rPr>
        <w:t>,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2F234C">
      <w:pPr>
        <w:spacing w:after="0" w:line="24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2F234C">
      <w:pPr>
        <w:spacing w:after="0" w:line="24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жи</w:t>
      </w:r>
      <w:proofErr w:type="spellEnd"/>
      <w:r w:rsidRPr="00F63254">
        <w:rPr>
          <w:rFonts w:ascii="Times New Roman" w:hAnsi="Times New Roman"/>
          <w:b/>
          <w:bCs/>
          <w:i/>
          <w:iCs/>
          <w:sz w:val="28"/>
          <w:szCs w:val="28"/>
        </w:rPr>
        <w:t>—ши</w:t>
      </w:r>
      <w:r w:rsidRPr="00F63254">
        <w:rPr>
          <w:rStyle w:val="15"/>
          <w:spacing w:val="2"/>
          <w:sz w:val="28"/>
          <w:szCs w:val="28"/>
        </w:rPr>
        <w:footnoteReference w:id="19"/>
      </w:r>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ча</w:t>
      </w:r>
      <w:proofErr w:type="spellEnd"/>
      <w:r w:rsidRPr="00F63254">
        <w:rPr>
          <w:rFonts w:ascii="Times New Roman" w:hAnsi="Times New Roman"/>
          <w:b/>
          <w:bCs/>
          <w:i/>
          <w:iCs/>
          <w:sz w:val="28"/>
          <w:szCs w:val="28"/>
        </w:rPr>
        <w:t>—ща, чу—</w:t>
      </w:r>
      <w:proofErr w:type="spellStart"/>
      <w:r w:rsidRPr="00F63254">
        <w:rPr>
          <w:rFonts w:ascii="Times New Roman" w:hAnsi="Times New Roman"/>
          <w:b/>
          <w:bCs/>
          <w:i/>
          <w:iCs/>
          <w:sz w:val="28"/>
          <w:szCs w:val="28"/>
        </w:rPr>
        <w:t>щу</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в положении под ударением;</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чк</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чн</w:t>
      </w:r>
      <w:proofErr w:type="spellEnd"/>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чт</w:t>
      </w:r>
      <w:proofErr w:type="spellEnd"/>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щн</w:t>
      </w:r>
      <w:proofErr w:type="spellEnd"/>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proofErr w:type="spellStart"/>
      <w:r w:rsidRPr="00F63254">
        <w:rPr>
          <w:rFonts w:ascii="Times New Roman" w:hAnsi="Times New Roman"/>
          <w:b/>
          <w:bCs/>
          <w:i/>
          <w:iCs/>
          <w:spacing w:val="-2"/>
          <w:sz w:val="28"/>
          <w:szCs w:val="28"/>
        </w:rPr>
        <w:t>мя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ий</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ье</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ия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ов</w:t>
      </w:r>
      <w:proofErr w:type="spellEnd"/>
      <w:r w:rsidRPr="00F63254">
        <w:rPr>
          <w:rFonts w:ascii="Times New Roman" w:hAnsi="Times New Roman"/>
          <w:b/>
          <w:bCs/>
          <w:i/>
          <w:iCs/>
          <w:spacing w:val="-2"/>
          <w:sz w:val="28"/>
          <w:szCs w:val="28"/>
        </w:rPr>
        <w:t>, ­ин</w:t>
      </w:r>
      <w:r w:rsidRPr="00F63254">
        <w:rPr>
          <w:rFonts w:ascii="Times New Roman" w:hAnsi="Times New Roman"/>
          <w:spacing w:val="-2"/>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proofErr w:type="spellStart"/>
      <w:r w:rsidRPr="00F63254">
        <w:rPr>
          <w:rFonts w:ascii="Times New Roman" w:hAnsi="Times New Roman"/>
          <w:b/>
          <w:bCs/>
          <w:i/>
          <w:iCs/>
          <w:sz w:val="28"/>
          <w:szCs w:val="28"/>
        </w:rPr>
        <w:t>ться</w:t>
      </w:r>
      <w:proofErr w:type="spellEnd"/>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2F234C">
      <w:pPr>
        <w:pStyle w:val="af1"/>
        <w:spacing w:line="24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2F234C">
      <w:pPr>
        <w:spacing w:after="0" w:line="24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Комплексная работа над структурой текста: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2F234C">
      <w:pPr>
        <w:pStyle w:val="af"/>
        <w:spacing w:line="24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2F234C">
      <w:pPr>
        <w:spacing w:after="0" w:line="24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2F234C">
      <w:pPr>
        <w:pStyle w:val="af"/>
        <w:spacing w:line="240" w:lineRule="auto"/>
        <w:ind w:firstLine="709"/>
        <w:rPr>
          <w:rFonts w:ascii="Times New Roman" w:hAnsi="Times New Roman"/>
          <w:sz w:val="28"/>
          <w:szCs w:val="28"/>
        </w:rPr>
      </w:pPr>
      <w:proofErr w:type="spellStart"/>
      <w:r w:rsidRPr="00F63254">
        <w:rPr>
          <w:rFonts w:ascii="Times New Roman" w:hAnsi="Times New Roman"/>
          <w:b/>
          <w:bCs/>
          <w:sz w:val="28"/>
          <w:szCs w:val="28"/>
        </w:rPr>
        <w:t>Аудирование</w:t>
      </w:r>
      <w:proofErr w:type="spellEnd"/>
      <w:r w:rsidRPr="00F63254">
        <w:rPr>
          <w:rFonts w:ascii="Times New Roman" w:hAnsi="Times New Roman"/>
          <w:b/>
          <w:bCs/>
          <w:sz w:val="28"/>
          <w:szCs w:val="28"/>
        </w:rPr>
        <w:t xml:space="preserve">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 xml:space="preserve">деление текста на смысловые части, их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Умение работать с разными видами информации.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63254">
        <w:rPr>
          <w:rFonts w:ascii="Times New Roman" w:hAnsi="Times New Roman"/>
          <w:sz w:val="28"/>
          <w:szCs w:val="28"/>
        </w:rPr>
        <w:t>иллюстративно­изобразительных</w:t>
      </w:r>
      <w:proofErr w:type="spellEnd"/>
      <w:r w:rsidRPr="00F63254">
        <w:rPr>
          <w:rFonts w:ascii="Times New Roman" w:hAnsi="Times New Roman"/>
          <w:sz w:val="28"/>
          <w:szCs w:val="28"/>
        </w:rPr>
        <w:t xml:space="preserve"> материалов.</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 xml:space="preserve">её </w:t>
      </w:r>
      <w:proofErr w:type="spellStart"/>
      <w:r w:rsidRPr="00F63254">
        <w:rPr>
          <w:rFonts w:ascii="Times New Roman" w:hAnsi="Times New Roman"/>
          <w:sz w:val="28"/>
          <w:szCs w:val="28"/>
        </w:rPr>
        <w:t>справочно­иллюстративный</w:t>
      </w:r>
      <w:proofErr w:type="spellEnd"/>
      <w:r w:rsidRPr="00F63254">
        <w:rPr>
          <w:rFonts w:ascii="Times New Roman" w:hAnsi="Times New Roman"/>
          <w:sz w:val="28"/>
          <w:szCs w:val="28"/>
        </w:rPr>
        <w:t xml:space="preserve"> материал).</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 xml:space="preserve">ли фрагмента, выделение опорных или ключевых слов, </w:t>
      </w:r>
      <w:proofErr w:type="spellStart"/>
      <w:r w:rsidRPr="00F63254">
        <w:rPr>
          <w:rFonts w:ascii="Times New Roman" w:hAnsi="Times New Roman"/>
          <w:sz w:val="28"/>
          <w:szCs w:val="28"/>
        </w:rPr>
        <w:t>оза</w:t>
      </w:r>
      <w:r w:rsidRPr="00F63254">
        <w:rPr>
          <w:rFonts w:ascii="Times New Roman" w:hAnsi="Times New Roman"/>
          <w:spacing w:val="2"/>
          <w:sz w:val="28"/>
          <w:szCs w:val="28"/>
        </w:rPr>
        <w:t>главливание</w:t>
      </w:r>
      <w:proofErr w:type="spellEnd"/>
      <w:r w:rsidRPr="00F63254">
        <w:rPr>
          <w:rFonts w:ascii="Times New Roman" w:hAnsi="Times New Roman"/>
          <w:spacing w:val="2"/>
          <w:sz w:val="28"/>
          <w:szCs w:val="28"/>
        </w:rPr>
        <w:t xml:space="preserve">, подробный пересказ эпизода; деление текста </w:t>
      </w:r>
      <w:r w:rsidRPr="00F63254">
        <w:rPr>
          <w:rFonts w:ascii="Times New Roman" w:hAnsi="Times New Roman"/>
          <w:sz w:val="28"/>
          <w:szCs w:val="28"/>
        </w:rPr>
        <w:t xml:space="preserve">на части,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w:t>
      </w:r>
      <w:proofErr w:type="spellStart"/>
      <w:r w:rsidRPr="00F63254">
        <w:rPr>
          <w:rFonts w:ascii="Times New Roman" w:hAnsi="Times New Roman"/>
          <w:b/>
          <w:bCs/>
          <w:spacing w:val="2"/>
          <w:sz w:val="28"/>
          <w:szCs w:val="28"/>
        </w:rPr>
        <w:t>научно­популярными</w:t>
      </w:r>
      <w:proofErr w:type="spellEnd"/>
      <w:r w:rsidRPr="00F63254">
        <w:rPr>
          <w:rFonts w:ascii="Times New Roman" w:hAnsi="Times New Roman"/>
          <w:b/>
          <w:bCs/>
          <w:spacing w:val="2"/>
          <w:sz w:val="28"/>
          <w:szCs w:val="28"/>
        </w:rPr>
        <w:t xml:space="preserve">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w:t>
      </w:r>
      <w:proofErr w:type="spellStart"/>
      <w:r w:rsidRPr="00F63254">
        <w:rPr>
          <w:rFonts w:ascii="Times New Roman" w:hAnsi="Times New Roman"/>
          <w:sz w:val="28"/>
          <w:szCs w:val="28"/>
        </w:rPr>
        <w:t>научно­популярного</w:t>
      </w:r>
      <w:proofErr w:type="spellEnd"/>
      <w:r w:rsidRPr="00F63254">
        <w:rPr>
          <w:rFonts w:ascii="Times New Roman" w:hAnsi="Times New Roman"/>
          <w:sz w:val="28"/>
          <w:szCs w:val="28"/>
        </w:rPr>
        <w:t xml:space="preserve"> текстов (передача информации). Деление текста на части. Определение </w:t>
      </w:r>
      <w:proofErr w:type="spellStart"/>
      <w:r w:rsidRPr="00F63254">
        <w:rPr>
          <w:rFonts w:ascii="Times New Roman" w:hAnsi="Times New Roman"/>
          <w:sz w:val="28"/>
          <w:szCs w:val="28"/>
        </w:rPr>
        <w:t>микротем</w:t>
      </w:r>
      <w:proofErr w:type="spellEnd"/>
      <w:r w:rsidRPr="00F63254">
        <w:rPr>
          <w:rFonts w:ascii="Times New Roman" w:hAnsi="Times New Roman"/>
          <w:sz w:val="28"/>
          <w:szCs w:val="28"/>
        </w:rPr>
        <w:t xml:space="preserve">.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 xml:space="preserve">свою точку зрения по обсуждаемому произведению (учебному, </w:t>
      </w:r>
      <w:proofErr w:type="spellStart"/>
      <w:r w:rsidRPr="00F63254">
        <w:rPr>
          <w:rFonts w:ascii="Times New Roman" w:hAnsi="Times New Roman"/>
          <w:sz w:val="28"/>
          <w:szCs w:val="28"/>
        </w:rPr>
        <w:t>научно­познавательному</w:t>
      </w:r>
      <w:proofErr w:type="spellEnd"/>
      <w:r w:rsidRPr="00F63254">
        <w:rPr>
          <w:rFonts w:ascii="Times New Roman" w:hAnsi="Times New Roman"/>
          <w:sz w:val="28"/>
          <w:szCs w:val="28"/>
        </w:rPr>
        <w:t>, художественному тексту)</w:t>
      </w:r>
      <w:r w:rsidRPr="00F63254">
        <w:rPr>
          <w:rFonts w:ascii="Times New Roman" w:hAnsi="Times New Roman"/>
          <w:spacing w:val="2"/>
          <w:sz w:val="28"/>
          <w:szCs w:val="28"/>
        </w:rPr>
        <w:t xml:space="preserve">. Использование норм речевого этикета в условиях </w:t>
      </w:r>
      <w:proofErr w:type="spellStart"/>
      <w:r w:rsidRPr="00F63254">
        <w:rPr>
          <w:rFonts w:ascii="Times New Roman" w:hAnsi="Times New Roman"/>
          <w:spacing w:val="2"/>
          <w:sz w:val="28"/>
          <w:szCs w:val="28"/>
        </w:rPr>
        <w:t>внеучебного</w:t>
      </w:r>
      <w:proofErr w:type="spellEnd"/>
      <w:r w:rsidRPr="00F63254">
        <w:rPr>
          <w:rFonts w:ascii="Times New Roman" w:hAnsi="Times New Roman"/>
          <w:spacing w:val="2"/>
          <w:sz w:val="28"/>
          <w:szCs w:val="28"/>
        </w:rPr>
        <w:t xml:space="preserve"> общения.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 xml:space="preserve">использование выразительных средств языка (сравнение) в </w:t>
      </w:r>
      <w:proofErr w:type="spellStart"/>
      <w:r w:rsidRPr="00F63254">
        <w:rPr>
          <w:rFonts w:ascii="Times New Roman" w:hAnsi="Times New Roman"/>
          <w:spacing w:val="2"/>
          <w:sz w:val="28"/>
          <w:szCs w:val="28"/>
        </w:rPr>
        <w:t>мини­сочинениях</w:t>
      </w:r>
      <w:proofErr w:type="spellEnd"/>
      <w:r w:rsidRPr="00F63254">
        <w:rPr>
          <w:rFonts w:ascii="Times New Roman" w:hAnsi="Times New Roman"/>
          <w:sz w:val="28"/>
          <w:szCs w:val="28"/>
        </w:rPr>
        <w:t>, рассказ на заданную тему.</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Представленность разных видов книг: историческая, приключенческая, фантастическая, </w:t>
      </w:r>
      <w:proofErr w:type="spellStart"/>
      <w:r w:rsidRPr="00F63254">
        <w:rPr>
          <w:rFonts w:ascii="Times New Roman" w:hAnsi="Times New Roman"/>
          <w:sz w:val="28"/>
          <w:szCs w:val="28"/>
        </w:rPr>
        <w:t>научно­популярная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справоч</w:t>
      </w:r>
      <w:r w:rsidRPr="00F63254">
        <w:rPr>
          <w:rFonts w:ascii="Times New Roman" w:hAnsi="Times New Roman"/>
          <w:spacing w:val="2"/>
          <w:sz w:val="28"/>
          <w:szCs w:val="28"/>
        </w:rPr>
        <w:t>но­энциклопедическая</w:t>
      </w:r>
      <w:proofErr w:type="spellEnd"/>
      <w:r w:rsidRPr="00F63254">
        <w:rPr>
          <w:rFonts w:ascii="Times New Roman" w:hAnsi="Times New Roman"/>
          <w:spacing w:val="2"/>
          <w:sz w:val="28"/>
          <w:szCs w:val="28"/>
        </w:rPr>
        <w:t xml:space="preserve">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 xml:space="preserve">ные формы (колыбельные песни, </w:t>
      </w:r>
      <w:proofErr w:type="spellStart"/>
      <w:r w:rsidRPr="00F63254">
        <w:rPr>
          <w:rFonts w:ascii="Times New Roman" w:hAnsi="Times New Roman"/>
          <w:spacing w:val="2"/>
          <w:sz w:val="28"/>
          <w:szCs w:val="28"/>
        </w:rPr>
        <w:t>потешки</w:t>
      </w:r>
      <w:proofErr w:type="spellEnd"/>
      <w:r w:rsidRPr="00F63254">
        <w:rPr>
          <w:rFonts w:ascii="Times New Roman" w:hAnsi="Times New Roman"/>
          <w:spacing w:val="2"/>
          <w:sz w:val="28"/>
          <w:szCs w:val="28"/>
        </w:rPr>
        <w:t>, пословицы и поговорки, загадки) — узнавание, различение, определение основного смысла.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2F234C">
      <w:pPr>
        <w:pStyle w:val="af"/>
        <w:spacing w:line="240" w:lineRule="auto"/>
        <w:ind w:firstLine="709"/>
        <w:rPr>
          <w:rFonts w:ascii="Times New Roman" w:hAnsi="Times New Roman"/>
          <w:iCs/>
          <w:sz w:val="28"/>
          <w:szCs w:val="28"/>
        </w:rPr>
      </w:pPr>
      <w:r w:rsidRPr="00F63254">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F63254">
        <w:rPr>
          <w:rFonts w:ascii="Times New Roman" w:hAnsi="Times New Roman"/>
          <w:sz w:val="28"/>
          <w:szCs w:val="28"/>
        </w:rPr>
        <w:t>инсцениро</w:t>
      </w:r>
      <w:r w:rsidRPr="00F63254">
        <w:rPr>
          <w:rFonts w:ascii="Times New Roman" w:hAnsi="Times New Roman"/>
          <w:spacing w:val="2"/>
          <w:sz w:val="28"/>
          <w:szCs w:val="28"/>
        </w:rPr>
        <w:t>вание</w:t>
      </w:r>
      <w:proofErr w:type="spellEnd"/>
      <w:r w:rsidRPr="00F63254">
        <w:rPr>
          <w:rFonts w:ascii="Times New Roman" w:hAnsi="Times New Roman"/>
          <w:spacing w:val="2"/>
          <w:sz w:val="28"/>
          <w:szCs w:val="28"/>
        </w:rPr>
        <w:t>,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w:t>
      </w:r>
      <w:proofErr w:type="spellStart"/>
      <w:r w:rsidRPr="00F63254">
        <w:rPr>
          <w:rFonts w:ascii="Times New Roman" w:hAnsi="Times New Roman"/>
          <w:spacing w:val="2"/>
          <w:sz w:val="28"/>
          <w:szCs w:val="28"/>
        </w:rPr>
        <w:t>причинно­следственных</w:t>
      </w:r>
      <w:proofErr w:type="spellEnd"/>
      <w:r w:rsidRPr="00F63254">
        <w:rPr>
          <w:rFonts w:ascii="Times New Roman" w:hAnsi="Times New Roman"/>
          <w:spacing w:val="2"/>
          <w:sz w:val="28"/>
          <w:szCs w:val="28"/>
        </w:rPr>
        <w:t xml:space="preserve"> связей, последовательности событий: соблюдение </w:t>
      </w:r>
      <w:proofErr w:type="spellStart"/>
      <w:r w:rsidRPr="00F63254">
        <w:rPr>
          <w:rFonts w:ascii="Times New Roman" w:hAnsi="Times New Roman"/>
          <w:sz w:val="28"/>
          <w:szCs w:val="28"/>
        </w:rPr>
        <w:t>этапности</w:t>
      </w:r>
      <w:proofErr w:type="spellEnd"/>
      <w:r w:rsidRPr="00F63254">
        <w:rPr>
          <w:rFonts w:ascii="Times New Roman" w:hAnsi="Times New Roman"/>
          <w:sz w:val="28"/>
          <w:szCs w:val="28"/>
        </w:rPr>
        <w:t xml:space="preserve">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2F234C">
      <w:pPr>
        <w:pStyle w:val="4"/>
        <w:spacing w:before="0" w:after="0" w:line="24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2F234C">
      <w:pPr>
        <w:pStyle w:val="af"/>
        <w:spacing w:line="24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этикетные диалоги в типичных ситуациях бытового и </w:t>
      </w:r>
      <w:proofErr w:type="spellStart"/>
      <w:r w:rsidRPr="00F63254">
        <w:rPr>
          <w:rFonts w:ascii="Times New Roman" w:hAnsi="Times New Roman"/>
          <w:spacing w:val="2"/>
          <w:sz w:val="28"/>
          <w:szCs w:val="28"/>
        </w:rPr>
        <w:t>учебно­трудового</w:t>
      </w:r>
      <w:proofErr w:type="spellEnd"/>
      <w:r w:rsidRPr="00F63254">
        <w:rPr>
          <w:rFonts w:ascii="Times New Roman" w:hAnsi="Times New Roman"/>
          <w:spacing w:val="2"/>
          <w:sz w:val="28"/>
          <w:szCs w:val="28"/>
        </w:rPr>
        <w:t xml:space="preserve"> общения</w:t>
      </w:r>
      <w:r w:rsidRPr="00F63254">
        <w:rPr>
          <w:rFonts w:ascii="Times New Roman" w:hAnsi="Times New Roman"/>
          <w:sz w:val="28"/>
          <w:szCs w:val="28"/>
        </w:rPr>
        <w:t>;</w:t>
      </w:r>
    </w:p>
    <w:p w:rsidR="00951472" w:rsidRPr="00F63254" w:rsidRDefault="00951472" w:rsidP="002F234C">
      <w:pPr>
        <w:pStyle w:val="af1"/>
        <w:spacing w:line="240" w:lineRule="auto"/>
        <w:ind w:firstLine="709"/>
        <w:rPr>
          <w:rFonts w:ascii="Times New Roman" w:hAnsi="Times New Roman"/>
          <w:color w:val="auto"/>
          <w:sz w:val="28"/>
          <w:szCs w:val="28"/>
        </w:rPr>
      </w:pPr>
      <w:proofErr w:type="spellStart"/>
      <w:r w:rsidRPr="00F63254">
        <w:rPr>
          <w:rFonts w:ascii="Times New Roman" w:hAnsi="Times New Roman"/>
          <w:color w:val="auto"/>
          <w:sz w:val="28"/>
          <w:szCs w:val="28"/>
        </w:rPr>
        <w:t>диалог­расспрос</w:t>
      </w:r>
      <w:proofErr w:type="spellEnd"/>
      <w:r w:rsidRPr="00F63254">
        <w:rPr>
          <w:rFonts w:ascii="Times New Roman" w:hAnsi="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2F234C">
      <w:pPr>
        <w:pStyle w:val="af1"/>
        <w:spacing w:line="24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2F234C">
      <w:pPr>
        <w:pStyle w:val="af"/>
        <w:spacing w:line="24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В русле </w:t>
      </w:r>
      <w:proofErr w:type="spellStart"/>
      <w:r w:rsidRPr="00F63254">
        <w:rPr>
          <w:rFonts w:ascii="Times New Roman" w:hAnsi="Times New Roman"/>
          <w:b/>
          <w:bCs/>
          <w:sz w:val="28"/>
          <w:szCs w:val="28"/>
        </w:rPr>
        <w:t>аудирования</w:t>
      </w:r>
      <w:proofErr w:type="spellEnd"/>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w:t>
      </w:r>
      <w:proofErr w:type="spellStart"/>
      <w:r w:rsidRPr="00F63254">
        <w:rPr>
          <w:rFonts w:ascii="Times New Roman" w:hAnsi="Times New Roman"/>
          <w:sz w:val="28"/>
          <w:szCs w:val="28"/>
        </w:rPr>
        <w:t>невербально</w:t>
      </w:r>
      <w:proofErr w:type="spellEnd"/>
      <w:r w:rsidRPr="00F63254">
        <w:rPr>
          <w:rFonts w:ascii="Times New Roman" w:hAnsi="Times New Roman"/>
          <w:sz w:val="28"/>
          <w:szCs w:val="28"/>
        </w:rPr>
        <w:t xml:space="preserve"> реагировать на услышанное.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2F234C">
      <w:pPr>
        <w:pStyle w:val="af"/>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2F234C">
      <w:pPr>
        <w:pStyle w:val="af"/>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2F234C">
      <w:pPr>
        <w:pStyle w:val="af4"/>
        <w:spacing w:before="0" w:after="0" w:line="24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is</w:t>
      </w:r>
      <w:proofErr w:type="spellEnd"/>
      <w:r w:rsidRPr="00F63254">
        <w:rPr>
          <w:rFonts w:ascii="Times New Roman" w:hAnsi="Times New Roman"/>
          <w:iCs/>
          <w:spacing w:val="2"/>
          <w:sz w:val="28"/>
          <w:szCs w:val="28"/>
        </w:rPr>
        <w:t>/</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are</w:t>
      </w:r>
      <w:proofErr w:type="spellEnd"/>
      <w:r w:rsidRPr="00F63254">
        <w:rPr>
          <w:rFonts w:ascii="Times New Roman" w:hAnsi="Times New Roman"/>
          <w:iCs/>
          <w:spacing w:val="2"/>
          <w:sz w:val="28"/>
          <w:szCs w:val="28"/>
        </w:rPr>
        <w:t>).</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Ритмико­интонационные</w:t>
      </w:r>
      <w:proofErr w:type="spellEnd"/>
      <w:r w:rsidRPr="00F63254">
        <w:rPr>
          <w:rFonts w:ascii="Times New Roman" w:hAnsi="Times New Roman"/>
          <w:spacing w:val="2"/>
          <w:sz w:val="28"/>
          <w:szCs w:val="28"/>
        </w:rPr>
        <w:t xml:space="preserve">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F63254">
        <w:rPr>
          <w:rFonts w:ascii="Times New Roman" w:hAnsi="Times New Roman"/>
          <w:spacing w:val="2"/>
          <w:sz w:val="28"/>
          <w:szCs w:val="28"/>
        </w:rPr>
        <w:t>doctor</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film</w:t>
      </w:r>
      <w:proofErr w:type="spellEnd"/>
      <w:r w:rsidRPr="00F63254">
        <w:rPr>
          <w:rFonts w:ascii="Times New Roman" w:hAnsi="Times New Roman"/>
          <w:spacing w:val="2"/>
          <w:sz w:val="28"/>
          <w:szCs w:val="28"/>
        </w:rPr>
        <w:t xml:space="preserve">).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t>
      </w:r>
      <w:proofErr w:type="spellStart"/>
      <w:r w:rsidRPr="00F63254">
        <w:rPr>
          <w:rFonts w:ascii="Times New Roman" w:hAnsi="Times New Roman"/>
          <w:spacing w:val="2"/>
          <w:sz w:val="28"/>
          <w:szCs w:val="28"/>
        </w:rPr>
        <w:t>what</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who</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when</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where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why</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how</w:t>
      </w:r>
      <w:proofErr w:type="spellEnd"/>
      <w:r w:rsidRPr="00F63254">
        <w:rPr>
          <w:rFonts w:ascii="Times New Roman" w:hAnsi="Times New Roman"/>
          <w:spacing w:val="2"/>
          <w:sz w:val="28"/>
          <w:szCs w:val="28"/>
        </w:rPr>
        <w:t xml:space="preserve">. Порядок </w:t>
      </w:r>
      <w:r w:rsidRPr="00F63254">
        <w:rPr>
          <w:rFonts w:ascii="Times New Roman" w:hAnsi="Times New Roman"/>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F63254">
        <w:rPr>
          <w:rFonts w:ascii="Times New Roman" w:hAnsi="Times New Roman"/>
          <w:sz w:val="28"/>
          <w:szCs w:val="28"/>
        </w:rPr>
        <w:t>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speaks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English</w:t>
      </w:r>
      <w:proofErr w:type="spellEnd"/>
      <w:r w:rsidRPr="00F63254">
        <w:rPr>
          <w:rFonts w:ascii="Times New Roman" w:hAnsi="Times New Roman"/>
          <w:sz w:val="28"/>
          <w:szCs w:val="28"/>
        </w:rPr>
        <w:t>.), составным именным (</w:t>
      </w:r>
      <w:proofErr w:type="spellStart"/>
      <w:r w:rsidRPr="00F63254">
        <w:rPr>
          <w:rFonts w:ascii="Times New Roman" w:hAnsi="Times New Roman"/>
          <w:sz w:val="28"/>
          <w:szCs w:val="28"/>
        </w:rPr>
        <w:t>My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family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big</w:t>
      </w:r>
      <w:proofErr w:type="spellEnd"/>
      <w:r w:rsidRPr="00F63254">
        <w:rPr>
          <w:rFonts w:ascii="Times New Roman" w:hAnsi="Times New Roman"/>
          <w:sz w:val="28"/>
          <w:szCs w:val="28"/>
        </w:rPr>
        <w:t xml:space="preserve">.) и составным глагольным (I </w:t>
      </w:r>
      <w:proofErr w:type="spellStart"/>
      <w:r w:rsidRPr="00F63254">
        <w:rPr>
          <w:rFonts w:ascii="Times New Roman" w:hAnsi="Times New Roman"/>
          <w:sz w:val="28"/>
          <w:szCs w:val="28"/>
        </w:rPr>
        <w:t>like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to</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dance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can</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skate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well</w:t>
      </w:r>
      <w:proofErr w:type="spellEnd"/>
      <w:r w:rsidRPr="00F63254">
        <w:rPr>
          <w:rFonts w:ascii="Times New Roman" w:hAnsi="Times New Roman"/>
          <w:sz w:val="28"/>
          <w:szCs w:val="28"/>
        </w:rPr>
        <w:t>.) сказуемым. Побудительные предложения в утвердительной (</w:t>
      </w:r>
      <w:proofErr w:type="spellStart"/>
      <w:r w:rsidRPr="00F63254">
        <w:rPr>
          <w:rFonts w:ascii="Times New Roman" w:hAnsi="Times New Roman"/>
          <w:sz w:val="28"/>
          <w:szCs w:val="28"/>
        </w:rPr>
        <w:t>Help</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me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please</w:t>
      </w:r>
      <w:proofErr w:type="spellEnd"/>
      <w:r w:rsidRPr="00F63254">
        <w:rPr>
          <w:rFonts w:ascii="Times New Roman" w:hAnsi="Times New Roman"/>
          <w:sz w:val="28"/>
          <w:szCs w:val="28"/>
        </w:rPr>
        <w:t>.) и отрицательной (</w:t>
      </w:r>
      <w:proofErr w:type="spellStart"/>
      <w:r w:rsidRPr="00F63254">
        <w:rPr>
          <w:rFonts w:ascii="Times New Roman" w:hAnsi="Times New Roman"/>
          <w:sz w:val="28"/>
          <w:szCs w:val="28"/>
        </w:rPr>
        <w:t>Don’t</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late</w:t>
      </w:r>
      <w:proofErr w:type="spellEnd"/>
      <w:r w:rsidRPr="00F63254">
        <w:rPr>
          <w:rFonts w:ascii="Times New Roman" w:hAnsi="Times New Roman"/>
          <w:sz w:val="28"/>
          <w:szCs w:val="28"/>
        </w:rPr>
        <w:t xml:space="preserve">!) формах. </w:t>
      </w:r>
      <w:r w:rsidRPr="00F63254">
        <w:rPr>
          <w:rFonts w:ascii="Times New Roman" w:hAnsi="Times New Roman"/>
          <w:iCs/>
          <w:sz w:val="28"/>
          <w:szCs w:val="28"/>
        </w:rPr>
        <w:t>Безличные предложения в настоящем времени (</w:t>
      </w:r>
      <w:proofErr w:type="spellStart"/>
      <w:r w:rsidRPr="00F63254">
        <w:rPr>
          <w:rFonts w:ascii="Times New Roman" w:hAnsi="Times New Roman"/>
          <w:iCs/>
          <w:sz w:val="28"/>
          <w:szCs w:val="28"/>
        </w:rPr>
        <w:t>It</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is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cold</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It’s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five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o</w:t>
      </w:r>
      <w:r w:rsidRPr="00F63254">
        <w:rPr>
          <w:rFonts w:ascii="Times New Roman" w:hAnsi="Times New Roman"/>
          <w:sz w:val="28"/>
          <w:szCs w:val="28"/>
        </w:rPr>
        <w:t>’</w:t>
      </w:r>
      <w:r w:rsidRPr="00F63254">
        <w:rPr>
          <w:rFonts w:ascii="Times New Roman" w:hAnsi="Times New Roman"/>
          <w:iCs/>
          <w:sz w:val="28"/>
          <w:szCs w:val="28"/>
        </w:rPr>
        <w:t>clock</w:t>
      </w:r>
      <w:proofErr w:type="spellEnd"/>
      <w:r w:rsidRPr="00F63254">
        <w:rPr>
          <w:rFonts w:ascii="Times New Roman" w:hAnsi="Times New Roman"/>
          <w:iCs/>
          <w:sz w:val="28"/>
          <w:szCs w:val="28"/>
        </w:rPr>
        <w:t>.)</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are</w:t>
      </w:r>
      <w:proofErr w:type="spellEnd"/>
      <w:r w:rsidRPr="00F63254">
        <w:rPr>
          <w:rFonts w:ascii="Times New Roman" w:hAnsi="Times New Roman"/>
          <w:sz w:val="28"/>
          <w:szCs w:val="28"/>
        </w:rPr>
        <w:t xml:space="preserv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w:t>
      </w:r>
      <w:proofErr w:type="spellStart"/>
      <w:r w:rsidRPr="00F63254">
        <w:rPr>
          <w:rFonts w:ascii="Times New Roman" w:hAnsi="Times New Roman"/>
          <w:spacing w:val="2"/>
          <w:sz w:val="28"/>
          <w:szCs w:val="28"/>
        </w:rPr>
        <w:t>I’d</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like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to</w:t>
      </w:r>
      <w:proofErr w:type="spellEnd"/>
      <w:r w:rsidRPr="00F63254">
        <w:rPr>
          <w:rFonts w:ascii="Times New Roman" w:hAnsi="Times New Roman"/>
          <w:spacing w:val="2"/>
          <w:sz w:val="28"/>
          <w:szCs w:val="28"/>
        </w:rPr>
        <w:t xml:space="preserve">…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2F234C">
      <w:pPr>
        <w:pStyle w:val="af"/>
        <w:spacing w:line="240" w:lineRule="auto"/>
        <w:ind w:firstLine="709"/>
        <w:rPr>
          <w:rFonts w:ascii="Times New Roman" w:hAnsi="Times New Roman"/>
          <w:iCs/>
          <w:sz w:val="28"/>
          <w:szCs w:val="28"/>
        </w:rPr>
      </w:pPr>
      <w:r w:rsidRPr="00F63254">
        <w:rPr>
          <w:rFonts w:ascii="Times New Roman" w:hAnsi="Times New Roman"/>
          <w:sz w:val="28"/>
          <w:szCs w:val="28"/>
        </w:rPr>
        <w:t>Местоимения: личные (в именительном и объектном падежах), притяжательные, вопросительные, указательные (</w:t>
      </w:r>
      <w:proofErr w:type="spellStart"/>
      <w:r w:rsidRPr="00F63254">
        <w:rPr>
          <w:rFonts w:ascii="Times New Roman" w:hAnsi="Times New Roman"/>
          <w:sz w:val="28"/>
          <w:szCs w:val="28"/>
        </w:rPr>
        <w:t>this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these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that</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those</w:t>
      </w:r>
      <w:proofErr w:type="spellEnd"/>
      <w:r w:rsidRPr="00F63254">
        <w:rPr>
          <w:rFonts w:ascii="Times New Roman" w:hAnsi="Times New Roman"/>
          <w:sz w:val="28"/>
          <w:szCs w:val="28"/>
        </w:rPr>
        <w:t xml:space="preserve">), </w:t>
      </w:r>
      <w:r w:rsidRPr="00F63254">
        <w:rPr>
          <w:rFonts w:ascii="Times New Roman" w:hAnsi="Times New Roman"/>
          <w:iCs/>
          <w:sz w:val="28"/>
          <w:szCs w:val="28"/>
        </w:rPr>
        <w:t>неопределённые (</w:t>
      </w:r>
      <w:proofErr w:type="spellStart"/>
      <w:r w:rsidRPr="00F63254">
        <w:rPr>
          <w:rFonts w:ascii="Times New Roman" w:hAnsi="Times New Roman"/>
          <w:iCs/>
          <w:sz w:val="28"/>
          <w:szCs w:val="28"/>
        </w:rPr>
        <w:t>some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any</w:t>
      </w:r>
      <w:proofErr w:type="spellEnd"/>
      <w:r w:rsidRPr="00F63254">
        <w:rPr>
          <w:rFonts w:ascii="Times New Roman" w:hAnsi="Times New Roman"/>
          <w:iCs/>
          <w:sz w:val="28"/>
          <w:szCs w:val="28"/>
        </w:rPr>
        <w:t> — некоторые случаи употребления).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w:t>
      </w:r>
      <w:proofErr w:type="spellStart"/>
      <w:r w:rsidRPr="00F63254">
        <w:rPr>
          <w:rFonts w:ascii="Times New Roman" w:hAnsi="Times New Roman"/>
          <w:iCs/>
          <w:sz w:val="28"/>
          <w:szCs w:val="28"/>
        </w:rPr>
        <w:t>much</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little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very</w:t>
      </w:r>
      <w:proofErr w:type="spellEnd"/>
      <w:r w:rsidRPr="00F63254">
        <w:rPr>
          <w:rFonts w:ascii="Times New Roman" w:hAnsi="Times New Roman"/>
          <w:iCs/>
          <w:sz w:val="28"/>
          <w:szCs w:val="28"/>
        </w:rPr>
        <w:t>).</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2F234C">
      <w:pPr>
        <w:pStyle w:val="af"/>
        <w:spacing w:line="24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2F234C">
      <w:pPr>
        <w:pStyle w:val="4"/>
        <w:spacing w:before="0" w:after="0" w:line="24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 xml:space="preserve">длины отрезка. Единицы длины (мм, см, </w:t>
      </w:r>
      <w:proofErr w:type="spellStart"/>
      <w:r w:rsidRPr="00F63254">
        <w:rPr>
          <w:rFonts w:ascii="Times New Roman" w:hAnsi="Times New Roman"/>
          <w:sz w:val="28"/>
          <w:szCs w:val="28"/>
        </w:rPr>
        <w:t>дм</w:t>
      </w:r>
      <w:proofErr w:type="spellEnd"/>
      <w:r w:rsidRPr="00F63254">
        <w:rPr>
          <w:rFonts w:ascii="Times New Roman" w:hAnsi="Times New Roman"/>
          <w:sz w:val="28"/>
          <w:szCs w:val="28"/>
        </w:rPr>
        <w:t>, м, км). Периметр. Вычисление периметра многоугольника.</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2F234C">
      <w:pPr>
        <w:pStyle w:val="4"/>
        <w:spacing w:before="0" w:after="0" w:line="24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w:t>
      </w:r>
      <w:proofErr w:type="spellStart"/>
      <w:r w:rsidRPr="00F63254">
        <w:rPr>
          <w:rFonts w:ascii="Times New Roman" w:hAnsi="Times New Roman"/>
          <w:spacing w:val="2"/>
          <w:sz w:val="28"/>
          <w:szCs w:val="28"/>
        </w:rPr>
        <w:t>опорно­двигательная</w:t>
      </w:r>
      <w:proofErr w:type="spellEnd"/>
      <w:r w:rsidRPr="00F63254">
        <w:rPr>
          <w:rFonts w:ascii="Times New Roman" w:hAnsi="Times New Roman"/>
          <w:spacing w:val="2"/>
          <w:sz w:val="28"/>
          <w:szCs w:val="28"/>
        </w:rPr>
        <w:t>,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proofErr w:type="spellStart"/>
      <w:r w:rsidRPr="00F63254">
        <w:rPr>
          <w:rFonts w:ascii="Times New Roman" w:hAnsi="Times New Roman"/>
          <w:spacing w:val="-4"/>
          <w:sz w:val="28"/>
          <w:szCs w:val="28"/>
        </w:rPr>
        <w:t>Духовно­нравственные</w:t>
      </w:r>
      <w:proofErr w:type="spellEnd"/>
      <w:r w:rsidRPr="00F63254">
        <w:rPr>
          <w:rFonts w:ascii="Times New Roman" w:hAnsi="Times New Roman"/>
          <w:spacing w:val="-4"/>
          <w:sz w:val="28"/>
          <w:szCs w:val="28"/>
        </w:rPr>
        <w:t xml:space="preserve">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w:t>
      </w:r>
      <w:proofErr w:type="spellStart"/>
      <w:r w:rsidRPr="00F63254">
        <w:rPr>
          <w:rFonts w:ascii="Times New Roman" w:hAnsi="Times New Roman"/>
          <w:sz w:val="28"/>
          <w:szCs w:val="28"/>
        </w:rPr>
        <w:t>Могонациональность</w:t>
      </w:r>
      <w:proofErr w:type="spellEnd"/>
      <w:r w:rsidRPr="00F63254">
        <w:rPr>
          <w:rFonts w:ascii="Times New Roman" w:hAnsi="Times New Roman"/>
          <w:sz w:val="28"/>
          <w:szCs w:val="28"/>
        </w:rPr>
        <w:t xml:space="preserve">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2F234C">
      <w:pPr>
        <w:pStyle w:val="af"/>
        <w:spacing w:line="24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2F234C">
      <w:pPr>
        <w:pStyle w:val="af"/>
        <w:spacing w:line="24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Наша Родина — Россия, Российская Федерация. </w:t>
      </w:r>
      <w:proofErr w:type="spellStart"/>
      <w:r w:rsidRPr="00F63254">
        <w:rPr>
          <w:rFonts w:ascii="Times New Roman" w:hAnsi="Times New Roman"/>
          <w:sz w:val="28"/>
          <w:szCs w:val="28"/>
        </w:rPr>
        <w:t>Ценност</w:t>
      </w:r>
      <w:r w:rsidRPr="00F63254">
        <w:rPr>
          <w:rFonts w:ascii="Times New Roman" w:hAnsi="Times New Roman"/>
          <w:spacing w:val="2"/>
          <w:sz w:val="28"/>
          <w:szCs w:val="28"/>
        </w:rPr>
        <w:t>но­смысловое</w:t>
      </w:r>
      <w:proofErr w:type="spellEnd"/>
      <w:r w:rsidRPr="00F63254">
        <w:rPr>
          <w:rFonts w:ascii="Times New Roman" w:hAnsi="Times New Roman"/>
          <w:spacing w:val="2"/>
          <w:sz w:val="28"/>
          <w:szCs w:val="28"/>
        </w:rPr>
        <w:t xml:space="preserve">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 xml:space="preserve">Ответственность главы государства за социальное и </w:t>
      </w:r>
      <w:proofErr w:type="spellStart"/>
      <w:r w:rsidRPr="00F63254">
        <w:rPr>
          <w:rFonts w:ascii="Times New Roman" w:hAnsi="Times New Roman"/>
          <w:sz w:val="28"/>
          <w:szCs w:val="28"/>
        </w:rPr>
        <w:t>духовно­нравственное</w:t>
      </w:r>
      <w:proofErr w:type="spellEnd"/>
      <w:r w:rsidRPr="00F63254">
        <w:rPr>
          <w:rFonts w:ascii="Times New Roman" w:hAnsi="Times New Roman"/>
          <w:sz w:val="28"/>
          <w:szCs w:val="28"/>
        </w:rPr>
        <w:t xml:space="preserve"> благополучие граждан.</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 xml:space="preserve">щественной солидарности и упрочения </w:t>
      </w:r>
      <w:proofErr w:type="spellStart"/>
      <w:r w:rsidRPr="00F63254">
        <w:rPr>
          <w:rFonts w:ascii="Times New Roman" w:hAnsi="Times New Roman"/>
          <w:spacing w:val="2"/>
          <w:sz w:val="28"/>
          <w:szCs w:val="28"/>
        </w:rPr>
        <w:t>духовно­нравственных</w:t>
      </w:r>
      <w:proofErr w:type="spellEnd"/>
      <w:r w:rsidRPr="00F63254">
        <w:rPr>
          <w:rFonts w:ascii="Times New Roman" w:hAnsi="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w:t>
      </w:r>
      <w:proofErr w:type="spellStart"/>
      <w:r w:rsidRPr="00F63254">
        <w:rPr>
          <w:rFonts w:ascii="Times New Roman" w:hAnsi="Times New Roman"/>
          <w:spacing w:val="2"/>
          <w:sz w:val="28"/>
          <w:szCs w:val="28"/>
        </w:rPr>
        <w:t>Санкт­Петербург</w:t>
      </w:r>
      <w:proofErr w:type="spellEnd"/>
      <w:r w:rsidRPr="00F63254">
        <w:rPr>
          <w:rFonts w:ascii="Times New Roman" w:hAnsi="Times New Roman"/>
          <w:spacing w:val="2"/>
          <w:sz w:val="28"/>
          <w:szCs w:val="28"/>
        </w:rPr>
        <w:t xml:space="preserve">: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2F234C">
      <w:pPr>
        <w:pStyle w:val="af"/>
        <w:spacing w:line="24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r w:rsidRPr="00F63254">
        <w:rPr>
          <w:sz w:val="28"/>
          <w:szCs w:val="28"/>
        </w:rPr>
        <w:t>нескольки</w:t>
      </w:r>
      <w:proofErr w:type="spellEnd"/>
      <w:r w:rsidRPr="00F63254">
        <w:rPr>
          <w:sz w:val="28"/>
          <w:szCs w:val="28"/>
        </w:rPr>
        <w:t xml:space="preserve"> ми) странами (по выбору): название, расположение на политической карте, столица, главные достопримечательности.</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2F234C">
      <w:pPr>
        <w:pStyle w:val="af"/>
        <w:spacing w:line="24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2F234C">
      <w:pPr>
        <w:pStyle w:val="af"/>
        <w:spacing w:line="24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2F234C">
      <w:pPr>
        <w:pStyle w:val="af"/>
        <w:spacing w:line="24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2F234C">
      <w:pPr>
        <w:pStyle w:val="af"/>
        <w:spacing w:line="24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2F234C">
      <w:pPr>
        <w:pStyle w:val="af"/>
        <w:spacing w:line="24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2F234C">
      <w:pPr>
        <w:pStyle w:val="af"/>
        <w:spacing w:line="24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2F234C">
      <w:pPr>
        <w:pStyle w:val="4"/>
        <w:spacing w:before="0" w:after="0" w:line="24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2F234C">
      <w:pPr>
        <w:pStyle w:val="af"/>
        <w:spacing w:line="240" w:lineRule="auto"/>
        <w:ind w:firstLine="708"/>
        <w:rPr>
          <w:rFonts w:ascii="Times New Roman" w:hAnsi="Times New Roman"/>
          <w:sz w:val="28"/>
          <w:szCs w:val="28"/>
        </w:rPr>
      </w:pPr>
      <w:proofErr w:type="spellStart"/>
      <w:r w:rsidRPr="00F63254">
        <w:rPr>
          <w:rFonts w:ascii="Times New Roman" w:hAnsi="Times New Roman"/>
          <w:b/>
          <w:bCs/>
          <w:spacing w:val="-4"/>
          <w:sz w:val="28"/>
          <w:szCs w:val="28"/>
        </w:rPr>
        <w:t>Декоративно­прикладное</w:t>
      </w:r>
      <w:proofErr w:type="spellEnd"/>
      <w:r w:rsidRPr="00F63254">
        <w:rPr>
          <w:rFonts w:ascii="Times New Roman" w:hAnsi="Times New Roman"/>
          <w:b/>
          <w:bCs/>
          <w:spacing w:val="-4"/>
          <w:sz w:val="28"/>
          <w:szCs w:val="28"/>
        </w:rPr>
        <w:t xml:space="preserve"> искусство. </w:t>
      </w:r>
      <w:r w:rsidRPr="00F63254">
        <w:rPr>
          <w:rFonts w:ascii="Times New Roman" w:hAnsi="Times New Roman"/>
          <w:spacing w:val="-4"/>
          <w:sz w:val="28"/>
          <w:szCs w:val="28"/>
        </w:rPr>
        <w:t xml:space="preserve">Истоки </w:t>
      </w:r>
      <w:proofErr w:type="spellStart"/>
      <w:r w:rsidRPr="00F63254">
        <w:rPr>
          <w:rFonts w:ascii="Times New Roman" w:hAnsi="Times New Roman"/>
          <w:spacing w:val="-4"/>
          <w:sz w:val="28"/>
          <w:szCs w:val="28"/>
        </w:rPr>
        <w:t>декоративно­</w:t>
      </w:r>
      <w:r w:rsidRPr="00F63254">
        <w:rPr>
          <w:rFonts w:ascii="Times New Roman" w:hAnsi="Times New Roman"/>
          <w:sz w:val="28"/>
          <w:szCs w:val="28"/>
        </w:rPr>
        <w:t>прикладного</w:t>
      </w:r>
      <w:proofErr w:type="spellEnd"/>
      <w:r w:rsidRPr="00F63254">
        <w:rPr>
          <w:rFonts w:ascii="Times New Roman" w:hAnsi="Times New Roman"/>
          <w:sz w:val="28"/>
          <w:szCs w:val="28"/>
        </w:rPr>
        <w:t xml:space="preserve">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2F234C">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 xml:space="preserve">новами </w:t>
      </w:r>
      <w:proofErr w:type="spellStart"/>
      <w:r w:rsidRPr="00F63254">
        <w:rPr>
          <w:rFonts w:ascii="Times New Roman" w:hAnsi="Times New Roman"/>
          <w:sz w:val="28"/>
          <w:szCs w:val="28"/>
        </w:rPr>
        <w:t>цветоведения</w:t>
      </w:r>
      <w:proofErr w:type="spellEnd"/>
      <w:r w:rsidRPr="00F63254">
        <w:rPr>
          <w:rFonts w:ascii="Times New Roman" w:hAnsi="Times New Roman"/>
          <w:sz w:val="28"/>
          <w:szCs w:val="28"/>
        </w:rPr>
        <w:t>. Передача с помощью цвета характера персонажа, его эмоционального состояния.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2F234C">
      <w:pPr>
        <w:pStyle w:val="af"/>
        <w:spacing w:line="24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w:t>
      </w:r>
    </w:p>
    <w:p w:rsidR="00951472" w:rsidRPr="00F63254" w:rsidRDefault="00951472" w:rsidP="002F234C">
      <w:pPr>
        <w:pStyle w:val="af"/>
        <w:spacing w:line="24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2F234C">
      <w:pPr>
        <w:pStyle w:val="af"/>
        <w:spacing w:line="24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 xml:space="preserve">Опыт </w:t>
      </w:r>
      <w:proofErr w:type="spellStart"/>
      <w:r w:rsidRPr="00F63254">
        <w:rPr>
          <w:rFonts w:ascii="Times New Roman" w:hAnsi="Times New Roman"/>
          <w:b/>
          <w:bCs/>
          <w:i/>
          <w:iCs/>
          <w:sz w:val="28"/>
          <w:szCs w:val="28"/>
        </w:rPr>
        <w:t>художественно­творческой</w:t>
      </w:r>
      <w:proofErr w:type="spellEnd"/>
      <w:r w:rsidRPr="00F63254">
        <w:rPr>
          <w:rFonts w:ascii="Times New Roman" w:hAnsi="Times New Roman"/>
          <w:b/>
          <w:bCs/>
          <w:i/>
          <w:iCs/>
          <w:sz w:val="28"/>
          <w:szCs w:val="28"/>
        </w:rPr>
        <w:t xml:space="preserve"> деятельности</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w:t>
      </w:r>
      <w:proofErr w:type="spellStart"/>
      <w:r w:rsidRPr="00F63254">
        <w:rPr>
          <w:rFonts w:ascii="Times New Roman" w:hAnsi="Times New Roman"/>
          <w:sz w:val="28"/>
          <w:szCs w:val="28"/>
        </w:rPr>
        <w:t>декоративно­прикладной</w:t>
      </w:r>
      <w:proofErr w:type="spellEnd"/>
      <w:r w:rsidRPr="00F63254">
        <w:rPr>
          <w:rFonts w:ascii="Times New Roman" w:hAnsi="Times New Roman"/>
          <w:sz w:val="28"/>
          <w:szCs w:val="28"/>
        </w:rPr>
        <w:t xml:space="preserve"> и </w:t>
      </w:r>
      <w:proofErr w:type="spellStart"/>
      <w:r w:rsidRPr="00F63254">
        <w:rPr>
          <w:rFonts w:ascii="Times New Roman" w:hAnsi="Times New Roman"/>
          <w:sz w:val="28"/>
          <w:szCs w:val="28"/>
        </w:rPr>
        <w:t>художественно­конструкторской</w:t>
      </w:r>
      <w:proofErr w:type="spellEnd"/>
      <w:r w:rsidRPr="00F63254">
        <w:rPr>
          <w:rFonts w:ascii="Times New Roman" w:hAnsi="Times New Roman"/>
          <w:sz w:val="28"/>
          <w:szCs w:val="28"/>
        </w:rPr>
        <w:t xml:space="preserve"> деятельности. </w:t>
      </w:r>
      <w:r w:rsidRPr="00F63254">
        <w:rPr>
          <w:rFonts w:ascii="Times New Roman" w:hAnsi="Times New Roman"/>
          <w:spacing w:val="2"/>
          <w:sz w:val="28"/>
          <w:szCs w:val="28"/>
        </w:rPr>
        <w:t xml:space="preserve">Освоение основ рисунка, живописи, скульптуры, </w:t>
      </w:r>
      <w:proofErr w:type="spellStart"/>
      <w:r w:rsidRPr="00F63254">
        <w:rPr>
          <w:rFonts w:ascii="Times New Roman" w:hAnsi="Times New Roman"/>
          <w:spacing w:val="2"/>
          <w:sz w:val="28"/>
          <w:szCs w:val="28"/>
        </w:rPr>
        <w:t>деко</w:t>
      </w:r>
      <w:r w:rsidRPr="00F63254">
        <w:rPr>
          <w:rFonts w:ascii="Times New Roman" w:hAnsi="Times New Roman"/>
          <w:sz w:val="28"/>
          <w:szCs w:val="28"/>
        </w:rPr>
        <w:t>ративно­прикладного</w:t>
      </w:r>
      <w:proofErr w:type="spellEnd"/>
      <w:r w:rsidRPr="00F63254">
        <w:rPr>
          <w:rFonts w:ascii="Times New Roman" w:hAnsi="Times New Roman"/>
          <w:sz w:val="28"/>
          <w:szCs w:val="28"/>
        </w:rPr>
        <w:t xml:space="preserve">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F63254">
        <w:rPr>
          <w:rFonts w:ascii="Times New Roman" w:hAnsi="Times New Roman"/>
          <w:sz w:val="28"/>
          <w:szCs w:val="28"/>
        </w:rPr>
        <w:t>бумагопластики</w:t>
      </w:r>
      <w:proofErr w:type="spellEnd"/>
      <w:r w:rsidRPr="00F63254">
        <w:rPr>
          <w:rFonts w:ascii="Times New Roman" w:hAnsi="Times New Roman"/>
          <w:sz w:val="28"/>
          <w:szCs w:val="28"/>
        </w:rPr>
        <w:t>.</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proofErr w:type="spellStart"/>
      <w:r w:rsidRPr="00F63254">
        <w:rPr>
          <w:rFonts w:ascii="Times New Roman" w:hAnsi="Times New Roman"/>
          <w:iCs/>
          <w:spacing w:val="2"/>
          <w:sz w:val="28"/>
          <w:szCs w:val="28"/>
        </w:rPr>
        <w:t>граттажа</w:t>
      </w:r>
      <w:proofErr w:type="spellEnd"/>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2F234C">
      <w:pPr>
        <w:pStyle w:val="4"/>
        <w:spacing w:before="0" w:after="0" w:line="24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Обобщённое представление об основных </w:t>
      </w:r>
      <w:proofErr w:type="spellStart"/>
      <w:r w:rsidRPr="00F63254">
        <w:rPr>
          <w:rFonts w:ascii="Times New Roman" w:hAnsi="Times New Roman"/>
          <w:spacing w:val="2"/>
          <w:sz w:val="28"/>
          <w:szCs w:val="28"/>
        </w:rPr>
        <w:t>образно­эмо</w:t>
      </w:r>
      <w:r w:rsidRPr="00F63254">
        <w:rPr>
          <w:rFonts w:ascii="Times New Roman" w:hAnsi="Times New Roman"/>
          <w:sz w:val="28"/>
          <w:szCs w:val="28"/>
        </w:rPr>
        <w:t>ци</w:t>
      </w:r>
      <w:r w:rsidRPr="00F63254">
        <w:rPr>
          <w:rFonts w:ascii="Times New Roman" w:hAnsi="Times New Roman"/>
          <w:spacing w:val="2"/>
          <w:sz w:val="28"/>
          <w:szCs w:val="28"/>
        </w:rPr>
        <w:t>ональных</w:t>
      </w:r>
      <w:proofErr w:type="spellEnd"/>
      <w:r w:rsidRPr="00F63254">
        <w:rPr>
          <w:rFonts w:ascii="Times New Roman" w:hAnsi="Times New Roman"/>
          <w:spacing w:val="2"/>
          <w:sz w:val="28"/>
          <w:szCs w:val="28"/>
        </w:rPr>
        <w:t xml:space="preserve"> сферах музыки и о многообразии музыкальных </w:t>
      </w:r>
      <w:r w:rsidRPr="00F63254">
        <w:rPr>
          <w:rFonts w:ascii="Times New Roman" w:hAnsi="Times New Roman"/>
          <w:sz w:val="28"/>
          <w:szCs w:val="28"/>
        </w:rPr>
        <w:t xml:space="preserve">жанров и стилей. Песня, танец, марш и их разновидности. </w:t>
      </w:r>
      <w:proofErr w:type="spellStart"/>
      <w:r w:rsidRPr="00F63254">
        <w:rPr>
          <w:rFonts w:ascii="Times New Roman" w:hAnsi="Times New Roman"/>
          <w:sz w:val="28"/>
          <w:szCs w:val="28"/>
        </w:rPr>
        <w:t>Песенность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танцевальность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маршевость</w:t>
      </w:r>
      <w:proofErr w:type="spellEnd"/>
      <w:r w:rsidRPr="00F63254">
        <w:rPr>
          <w:rFonts w:ascii="Times New Roman" w:hAnsi="Times New Roman"/>
          <w:sz w:val="28"/>
          <w:szCs w:val="28"/>
        </w:rPr>
        <w:t>. Опера, балет, симфония, концерт.</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proofErr w:type="spellStart"/>
      <w:r w:rsidRPr="00F63254">
        <w:rPr>
          <w:rFonts w:ascii="Times New Roman" w:hAnsi="Times New Roman"/>
          <w:spacing w:val="2"/>
          <w:sz w:val="28"/>
          <w:szCs w:val="28"/>
        </w:rPr>
        <w:t>игры­драматизации</w:t>
      </w:r>
      <w:proofErr w:type="spellEnd"/>
      <w:r w:rsidRPr="00F63254">
        <w:rPr>
          <w:rFonts w:ascii="Times New Roman" w:hAnsi="Times New Roman"/>
          <w:spacing w:val="2"/>
          <w:sz w:val="28"/>
          <w:szCs w:val="28"/>
        </w:rPr>
        <w:t xml:space="preserve">.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Ин</w:t>
      </w:r>
      <w:r w:rsidRPr="00F63254">
        <w:rPr>
          <w:rFonts w:ascii="Times New Roman" w:hAnsi="Times New Roman"/>
          <w:sz w:val="28"/>
          <w:szCs w:val="28"/>
        </w:rPr>
        <w:t>тонационно­образная</w:t>
      </w:r>
      <w:proofErr w:type="spellEnd"/>
      <w:r w:rsidRPr="00F63254">
        <w:rPr>
          <w:rFonts w:ascii="Times New Roman" w:hAnsi="Times New Roman"/>
          <w:sz w:val="28"/>
          <w:szCs w:val="28"/>
        </w:rPr>
        <w:t xml:space="preserve">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2F234C">
      <w:pPr>
        <w:pStyle w:val="af"/>
        <w:spacing w:line="24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proofErr w:type="spellStart"/>
      <w:r w:rsidRPr="00F63254">
        <w:rPr>
          <w:rFonts w:ascii="Times New Roman" w:hAnsi="Times New Roman"/>
          <w:sz w:val="28"/>
          <w:szCs w:val="28"/>
        </w:rPr>
        <w:t>художественно­образного</w:t>
      </w:r>
      <w:proofErr w:type="spellEnd"/>
      <w:r w:rsidRPr="00F63254">
        <w:rPr>
          <w:rFonts w:ascii="Times New Roman" w:hAnsi="Times New Roman"/>
          <w:sz w:val="28"/>
          <w:szCs w:val="28"/>
        </w:rPr>
        <w:t xml:space="preserve"> содержания произведений. </w:t>
      </w:r>
    </w:p>
    <w:p w:rsidR="00951472" w:rsidRPr="00F63254" w:rsidRDefault="00951472" w:rsidP="002F234C">
      <w:pPr>
        <w:pStyle w:val="af"/>
        <w:spacing w:line="24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Региональные </w:t>
      </w:r>
      <w:proofErr w:type="spellStart"/>
      <w:r w:rsidRPr="00F63254">
        <w:rPr>
          <w:rFonts w:ascii="Times New Roman" w:hAnsi="Times New Roman"/>
          <w:sz w:val="28"/>
          <w:szCs w:val="28"/>
        </w:rPr>
        <w:t>музыкально­поэтические</w:t>
      </w:r>
      <w:proofErr w:type="spellEnd"/>
      <w:r w:rsidRPr="00F63254">
        <w:rPr>
          <w:rFonts w:ascii="Times New Roman" w:hAnsi="Times New Roman"/>
          <w:sz w:val="28"/>
          <w:szCs w:val="28"/>
        </w:rPr>
        <w:t xml:space="preserve"> традиции: содержание, образная сфера и музыкальный язык.</w:t>
      </w:r>
    </w:p>
    <w:p w:rsidR="00951472" w:rsidRPr="00951E96" w:rsidRDefault="00951472" w:rsidP="002F234C">
      <w:pPr>
        <w:pStyle w:val="4"/>
        <w:spacing w:before="0" w:after="0" w:line="24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Общекультурные и </w:t>
      </w:r>
      <w:proofErr w:type="spellStart"/>
      <w:r w:rsidRPr="00F63254">
        <w:rPr>
          <w:rFonts w:ascii="Times New Roman" w:hAnsi="Times New Roman"/>
          <w:b/>
          <w:bCs/>
          <w:sz w:val="28"/>
          <w:szCs w:val="28"/>
        </w:rPr>
        <w:t>общетрудовые</w:t>
      </w:r>
      <w:proofErr w:type="spellEnd"/>
      <w:r w:rsidRPr="00F63254">
        <w:rPr>
          <w:rFonts w:ascii="Times New Roman" w:hAnsi="Times New Roman"/>
          <w:b/>
          <w:bCs/>
          <w:sz w:val="28"/>
          <w:szCs w:val="28"/>
        </w:rPr>
        <w:t xml:space="preserve"> компетенции. Основы культуры труда, самообслуживания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F63254">
        <w:rPr>
          <w:rFonts w:ascii="Times New Roman" w:hAnsi="Times New Roman"/>
          <w:sz w:val="28"/>
          <w:szCs w:val="28"/>
        </w:rPr>
        <w:t>декоративно­прикладного</w:t>
      </w:r>
      <w:proofErr w:type="spellEnd"/>
      <w:r w:rsidRPr="00F63254">
        <w:rPr>
          <w:rFonts w:ascii="Times New Roman" w:hAnsi="Times New Roman"/>
          <w:sz w:val="28"/>
          <w:szCs w:val="28"/>
        </w:rPr>
        <w:t xml:space="preserve">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 xml:space="preserve">Выбор материалов по их </w:t>
      </w:r>
      <w:proofErr w:type="spellStart"/>
      <w:r w:rsidRPr="00F63254">
        <w:rPr>
          <w:rFonts w:ascii="Times New Roman" w:hAnsi="Times New Roman"/>
          <w:iCs/>
          <w:sz w:val="28"/>
          <w:szCs w:val="28"/>
        </w:rPr>
        <w:t>декоративно­художе</w:t>
      </w:r>
      <w:r w:rsidRPr="00F63254">
        <w:rPr>
          <w:rFonts w:ascii="Times New Roman" w:hAnsi="Times New Roman"/>
          <w:iCs/>
          <w:spacing w:val="2"/>
          <w:sz w:val="28"/>
          <w:szCs w:val="28"/>
        </w:rPr>
        <w:t>ственным</w:t>
      </w:r>
      <w:proofErr w:type="spellEnd"/>
      <w:r w:rsidRPr="00F63254">
        <w:rPr>
          <w:rFonts w:ascii="Times New Roman" w:hAnsi="Times New Roman"/>
          <w:iCs/>
          <w:spacing w:val="2"/>
          <w:sz w:val="28"/>
          <w:szCs w:val="28"/>
        </w:rPr>
        <w:t xml:space="preserve">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w:t>
      </w:r>
      <w:proofErr w:type="spellStart"/>
      <w:r w:rsidRPr="00F63254">
        <w:rPr>
          <w:rFonts w:ascii="Times New Roman" w:hAnsi="Times New Roman"/>
          <w:spacing w:val="2"/>
          <w:sz w:val="28"/>
          <w:szCs w:val="28"/>
        </w:rPr>
        <w:t>каких­либо</w:t>
      </w:r>
      <w:proofErr w:type="spellEnd"/>
      <w:r w:rsidRPr="00F63254">
        <w:rPr>
          <w:rFonts w:ascii="Times New Roman" w:hAnsi="Times New Roman"/>
          <w:spacing w:val="2"/>
          <w:sz w:val="28"/>
          <w:szCs w:val="28"/>
        </w:rPr>
        <w:t xml:space="preserve">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чертежу или эскизу и по заданным условиям (</w:t>
      </w:r>
      <w:proofErr w:type="spellStart"/>
      <w:r w:rsidRPr="00F63254">
        <w:rPr>
          <w:rFonts w:ascii="Times New Roman" w:hAnsi="Times New Roman"/>
          <w:iCs/>
          <w:sz w:val="28"/>
          <w:szCs w:val="28"/>
        </w:rPr>
        <w:t>технико­технологическим</w:t>
      </w:r>
      <w:proofErr w:type="spellEnd"/>
      <w:r w:rsidRPr="00F63254">
        <w:rPr>
          <w:rFonts w:ascii="Times New Roman" w:hAnsi="Times New Roman"/>
          <w:iCs/>
          <w:sz w:val="28"/>
          <w:szCs w:val="28"/>
        </w:rPr>
        <w:t xml:space="preserve">, </w:t>
      </w:r>
      <w:r w:rsidRPr="00F63254">
        <w:rPr>
          <w:rFonts w:ascii="Times New Roman" w:hAnsi="Times New Roman"/>
          <w:iCs/>
          <w:spacing w:val="-4"/>
          <w:sz w:val="28"/>
          <w:szCs w:val="28"/>
        </w:rPr>
        <w:t xml:space="preserve">функциональным, </w:t>
      </w:r>
      <w:proofErr w:type="spellStart"/>
      <w:r w:rsidRPr="00F63254">
        <w:rPr>
          <w:rFonts w:ascii="Times New Roman" w:hAnsi="Times New Roman"/>
          <w:iCs/>
          <w:spacing w:val="-4"/>
          <w:sz w:val="28"/>
          <w:szCs w:val="28"/>
        </w:rPr>
        <w:t>декоративно­художественным</w:t>
      </w:r>
      <w:proofErr w:type="spellEnd"/>
      <w:r w:rsidRPr="00F63254">
        <w:rPr>
          <w:rFonts w:ascii="Times New Roman" w:hAnsi="Times New Roman"/>
          <w:iCs/>
          <w:spacing w:val="-4"/>
          <w:sz w:val="28"/>
          <w:szCs w:val="28"/>
        </w:rPr>
        <w:t xml:space="preserve">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2F234C">
      <w:pPr>
        <w:pStyle w:val="af"/>
        <w:spacing w:line="24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 xml:space="preserve">рисунков из ресурса компьютера, программ </w:t>
      </w:r>
      <w:proofErr w:type="spellStart"/>
      <w:r w:rsidRPr="00F63254">
        <w:rPr>
          <w:rFonts w:ascii="Times New Roman" w:hAnsi="Times New Roman"/>
          <w:iCs/>
          <w:sz w:val="28"/>
          <w:szCs w:val="28"/>
        </w:rPr>
        <w:t>Word</w:t>
      </w:r>
      <w:proofErr w:type="spellEnd"/>
      <w:r w:rsidRPr="00F63254">
        <w:rPr>
          <w:rFonts w:ascii="Times New Roman" w:hAnsi="Times New Roman"/>
          <w:iCs/>
          <w:sz w:val="28"/>
          <w:szCs w:val="28"/>
        </w:rPr>
        <w:t xml:space="preserve"> и </w:t>
      </w:r>
      <w:proofErr w:type="spellStart"/>
      <w:r w:rsidRPr="00F63254">
        <w:rPr>
          <w:rFonts w:ascii="Times New Roman" w:hAnsi="Times New Roman"/>
          <w:iCs/>
          <w:sz w:val="28"/>
          <w:szCs w:val="28"/>
        </w:rPr>
        <w:t>Power</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Point</w:t>
      </w:r>
      <w:proofErr w:type="spellEnd"/>
      <w:r w:rsidRPr="00F63254">
        <w:rPr>
          <w:rFonts w:ascii="Times New Roman" w:hAnsi="Times New Roman"/>
          <w:iCs/>
          <w:sz w:val="28"/>
          <w:szCs w:val="28"/>
        </w:rPr>
        <w:t>.</w:t>
      </w:r>
    </w:p>
    <w:p w:rsidR="00951472" w:rsidRPr="00951E96" w:rsidRDefault="00951472" w:rsidP="002F234C">
      <w:pPr>
        <w:pStyle w:val="4"/>
        <w:spacing w:before="0" w:after="0" w:line="24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2F234C">
      <w:pPr>
        <w:pStyle w:val="af"/>
        <w:spacing w:line="24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2F234C">
      <w:pPr>
        <w:pStyle w:val="af"/>
        <w:spacing w:line="240" w:lineRule="auto"/>
        <w:ind w:firstLine="708"/>
        <w:rPr>
          <w:rFonts w:ascii="Times New Roman" w:hAnsi="Times New Roman"/>
          <w:sz w:val="28"/>
          <w:szCs w:val="28"/>
        </w:rPr>
      </w:pPr>
      <w:proofErr w:type="spellStart"/>
      <w:r w:rsidRPr="00F63254">
        <w:rPr>
          <w:rFonts w:ascii="Times New Roman" w:hAnsi="Times New Roman"/>
          <w:b/>
          <w:bCs/>
          <w:sz w:val="28"/>
          <w:szCs w:val="28"/>
        </w:rPr>
        <w:t>Физкультурно­оздоровительная</w:t>
      </w:r>
      <w:proofErr w:type="spellEnd"/>
      <w:r w:rsidRPr="00F63254">
        <w:rPr>
          <w:rFonts w:ascii="Times New Roman" w:hAnsi="Times New Roman"/>
          <w:b/>
          <w:bCs/>
          <w:sz w:val="28"/>
          <w:szCs w:val="28"/>
        </w:rPr>
        <w:t xml:space="preserve">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2F234C">
      <w:pPr>
        <w:pStyle w:val="af"/>
        <w:spacing w:line="240" w:lineRule="auto"/>
        <w:ind w:firstLine="708"/>
        <w:rPr>
          <w:rFonts w:ascii="Times New Roman" w:hAnsi="Times New Roman"/>
          <w:b/>
          <w:bCs/>
          <w:sz w:val="28"/>
          <w:szCs w:val="28"/>
        </w:rPr>
      </w:pPr>
      <w:proofErr w:type="spellStart"/>
      <w:r w:rsidRPr="00F63254">
        <w:rPr>
          <w:rFonts w:ascii="Times New Roman" w:hAnsi="Times New Roman"/>
          <w:b/>
          <w:bCs/>
          <w:sz w:val="28"/>
          <w:szCs w:val="28"/>
        </w:rPr>
        <w:t>Спортивно­оздоровительная</w:t>
      </w:r>
      <w:proofErr w:type="spellEnd"/>
      <w:r w:rsidRPr="00F63254">
        <w:rPr>
          <w:rFonts w:ascii="Times New Roman" w:hAnsi="Times New Roman"/>
          <w:b/>
          <w:bCs/>
          <w:sz w:val="28"/>
          <w:szCs w:val="28"/>
        </w:rPr>
        <w:t xml:space="preserve"> деятельность.</w:t>
      </w:r>
    </w:p>
    <w:p w:rsidR="00951472" w:rsidRPr="00F63254" w:rsidRDefault="00951472" w:rsidP="002F234C">
      <w:pPr>
        <w:pStyle w:val="af"/>
        <w:spacing w:line="24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2F234C">
      <w:pPr>
        <w:pStyle w:val="af"/>
        <w:spacing w:line="24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2F234C">
      <w:pPr>
        <w:pStyle w:val="af"/>
        <w:spacing w:line="24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 xml:space="preserve">стенке. Преодоление полосы препятствий с элементами лазанья и </w:t>
      </w:r>
      <w:proofErr w:type="spellStart"/>
      <w:r w:rsidRPr="00F63254">
        <w:rPr>
          <w:rFonts w:ascii="Times New Roman" w:hAnsi="Times New Roman"/>
          <w:sz w:val="28"/>
          <w:szCs w:val="28"/>
        </w:rPr>
        <w:t>перелезания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переползания</w:t>
      </w:r>
      <w:proofErr w:type="spellEnd"/>
      <w:r w:rsidRPr="00F63254">
        <w:rPr>
          <w:rFonts w:ascii="Times New Roman" w:hAnsi="Times New Roman"/>
          <w:sz w:val="28"/>
          <w:szCs w:val="28"/>
        </w:rPr>
        <w:t>, передвижение по наклонной гимнастической скамейке.</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2F234C">
      <w:pPr>
        <w:pStyle w:val="af"/>
        <w:spacing w:line="24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2F234C">
      <w:pPr>
        <w:pStyle w:val="c11"/>
        <w:spacing w:before="0" w:beforeAutospacing="0" w:after="0" w:afterAutospacing="0"/>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2F234C">
      <w:pPr>
        <w:pStyle w:val="c11"/>
        <w:spacing w:before="0" w:beforeAutospacing="0" w:after="0" w:afterAutospacing="0"/>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2F234C">
      <w:pPr>
        <w:pStyle w:val="c11"/>
        <w:spacing w:before="0" w:beforeAutospacing="0" w:after="0" w:afterAutospacing="0"/>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2F234C">
      <w:pPr>
        <w:pStyle w:val="af"/>
        <w:spacing w:line="24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2F234C">
      <w:pPr>
        <w:pStyle w:val="af"/>
        <w:spacing w:line="24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w:t>
      </w:r>
      <w:proofErr w:type="spellStart"/>
      <w:r w:rsidRPr="00F63254">
        <w:rPr>
          <w:rFonts w:ascii="Times New Roman" w:hAnsi="Times New Roman"/>
          <w:sz w:val="28"/>
          <w:szCs w:val="28"/>
        </w:rPr>
        <w:t>полушпагаты</w:t>
      </w:r>
      <w:proofErr w:type="spellEnd"/>
      <w:r w:rsidRPr="00F63254">
        <w:rPr>
          <w:rFonts w:ascii="Times New Roman" w:hAnsi="Times New Roman"/>
          <w:sz w:val="28"/>
          <w:szCs w:val="28"/>
        </w:rPr>
        <w:t xml:space="preserve"> на месте; «</w:t>
      </w:r>
      <w:proofErr w:type="spellStart"/>
      <w:r w:rsidRPr="00F63254">
        <w:rPr>
          <w:rFonts w:ascii="Times New Roman" w:hAnsi="Times New Roman"/>
          <w:sz w:val="28"/>
          <w:szCs w:val="28"/>
        </w:rPr>
        <w:t>выкруты</w:t>
      </w:r>
      <w:proofErr w:type="spellEnd"/>
      <w:r w:rsidRPr="00F63254">
        <w:rPr>
          <w:rFonts w:ascii="Times New Roman" w:hAnsi="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2F234C">
      <w:pPr>
        <w:pStyle w:val="af"/>
        <w:spacing w:line="24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 xml:space="preserve">нием по ограниченной опоре; </w:t>
      </w:r>
      <w:proofErr w:type="spellStart"/>
      <w:r w:rsidRPr="00F63254">
        <w:rPr>
          <w:rFonts w:ascii="Times New Roman" w:hAnsi="Times New Roman"/>
          <w:sz w:val="28"/>
          <w:szCs w:val="28"/>
        </w:rPr>
        <w:t>пробегание</w:t>
      </w:r>
      <w:proofErr w:type="spellEnd"/>
      <w:r w:rsidRPr="00F63254">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2F234C">
      <w:pPr>
        <w:pStyle w:val="af"/>
        <w:spacing w:line="24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2F234C">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2F234C">
      <w:pPr>
        <w:pStyle w:val="af"/>
        <w:spacing w:line="24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proofErr w:type="spellStart"/>
      <w:r w:rsidRPr="00F63254">
        <w:rPr>
          <w:rFonts w:ascii="Times New Roman" w:hAnsi="Times New Roman"/>
          <w:spacing w:val="-2"/>
          <w:sz w:val="28"/>
          <w:szCs w:val="28"/>
        </w:rPr>
        <w:t>многоскоков</w:t>
      </w:r>
      <w:proofErr w:type="spellEnd"/>
      <w:r w:rsidRPr="00F63254">
        <w:rPr>
          <w:rFonts w:ascii="Times New Roman" w:hAnsi="Times New Roman"/>
          <w:spacing w:val="-2"/>
          <w:sz w:val="28"/>
          <w:szCs w:val="28"/>
        </w:rPr>
        <w:t xml:space="preserve">;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63254">
        <w:rPr>
          <w:rFonts w:ascii="Times New Roman" w:hAnsi="Times New Roman"/>
          <w:sz w:val="28"/>
          <w:szCs w:val="28"/>
        </w:rPr>
        <w:t>полуприседе</w:t>
      </w:r>
      <w:proofErr w:type="spellEnd"/>
      <w:r w:rsidRPr="00F63254">
        <w:rPr>
          <w:rFonts w:ascii="Times New Roman" w:hAnsi="Times New Roman"/>
          <w:sz w:val="28"/>
          <w:szCs w:val="28"/>
        </w:rPr>
        <w:t xml:space="preserve"> и приседе.</w:t>
      </w:r>
    </w:p>
    <w:p w:rsidR="00951472" w:rsidRPr="00F63254" w:rsidRDefault="00951472" w:rsidP="002F234C">
      <w:pPr>
        <w:pStyle w:val="af"/>
        <w:spacing w:line="24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2F234C">
      <w:pPr>
        <w:pStyle w:val="af"/>
        <w:spacing w:line="24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2F234C">
      <w:pPr>
        <w:pStyle w:val="af"/>
        <w:spacing w:line="24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2F234C">
      <w:pPr>
        <w:pStyle w:val="af"/>
        <w:spacing w:line="24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2F234C">
      <w:pPr>
        <w:pStyle w:val="af"/>
        <w:spacing w:line="24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2F234C">
      <w:pPr>
        <w:pStyle w:val="af"/>
        <w:spacing w:line="24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2F234C">
      <w:pPr>
        <w:pStyle w:val="af"/>
        <w:spacing w:line="24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2F234C">
      <w:pPr>
        <w:pStyle w:val="c11"/>
        <w:spacing w:before="0" w:beforeAutospacing="0" w:after="0" w:afterAutospacing="0"/>
        <w:ind w:firstLine="709"/>
        <w:jc w:val="both"/>
        <w:rPr>
          <w:rStyle w:val="c12"/>
          <w:sz w:val="28"/>
          <w:szCs w:val="28"/>
        </w:rPr>
      </w:pPr>
      <w:r w:rsidRPr="00F63254">
        <w:rPr>
          <w:rStyle w:val="c12"/>
          <w:i/>
          <w:sz w:val="28"/>
          <w:szCs w:val="28"/>
        </w:rPr>
        <w:t xml:space="preserve">Лазание, </w:t>
      </w:r>
      <w:proofErr w:type="spellStart"/>
      <w:r w:rsidRPr="00F63254">
        <w:rPr>
          <w:rStyle w:val="c12"/>
          <w:i/>
          <w:sz w:val="28"/>
          <w:szCs w:val="28"/>
        </w:rPr>
        <w:t>перелезание</w:t>
      </w:r>
      <w:proofErr w:type="spellEnd"/>
      <w:r w:rsidRPr="00F63254">
        <w:rPr>
          <w:rStyle w:val="c12"/>
          <w:i/>
          <w:sz w:val="28"/>
          <w:szCs w:val="28"/>
        </w:rPr>
        <w:t xml:space="preserve">, </w:t>
      </w:r>
      <w:proofErr w:type="spellStart"/>
      <w:r w:rsidRPr="00F63254">
        <w:rPr>
          <w:rStyle w:val="c12"/>
          <w:i/>
          <w:sz w:val="28"/>
          <w:szCs w:val="28"/>
        </w:rPr>
        <w:t>подлезание</w:t>
      </w:r>
      <w:proofErr w:type="spellEnd"/>
      <w:r w:rsidRPr="00F63254">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F63254">
        <w:rPr>
          <w:rStyle w:val="c12"/>
          <w:sz w:val="28"/>
          <w:szCs w:val="28"/>
        </w:rPr>
        <w:t>подлезание</w:t>
      </w:r>
      <w:proofErr w:type="spellEnd"/>
      <w:r w:rsidRPr="00F63254">
        <w:rPr>
          <w:rStyle w:val="c12"/>
          <w:sz w:val="28"/>
          <w:szCs w:val="28"/>
        </w:rPr>
        <w:t xml:space="preserve"> и </w:t>
      </w:r>
      <w:proofErr w:type="spellStart"/>
      <w:r w:rsidRPr="00F63254">
        <w:rPr>
          <w:rStyle w:val="c12"/>
          <w:sz w:val="28"/>
          <w:szCs w:val="28"/>
        </w:rPr>
        <w:t>перелезание</w:t>
      </w:r>
      <w:proofErr w:type="spellEnd"/>
      <w:r w:rsidRPr="00F63254">
        <w:rPr>
          <w:rStyle w:val="c12"/>
          <w:sz w:val="28"/>
          <w:szCs w:val="28"/>
        </w:rPr>
        <w:t xml:space="preserve"> под препятствия разной высоты (мягкие модули, г/скамейка, обручи, г/скакалка, стойки и т.д.); </w:t>
      </w:r>
      <w:proofErr w:type="spellStart"/>
      <w:r w:rsidRPr="00F63254">
        <w:rPr>
          <w:rStyle w:val="c12"/>
          <w:sz w:val="28"/>
          <w:szCs w:val="28"/>
        </w:rPr>
        <w:t>подлезание</w:t>
      </w:r>
      <w:proofErr w:type="spellEnd"/>
      <w:r w:rsidRPr="00F63254">
        <w:rPr>
          <w:rStyle w:val="c12"/>
          <w:sz w:val="28"/>
          <w:szCs w:val="28"/>
        </w:rPr>
        <w:t xml:space="preserve"> под препятствием с предметом в руках; </w:t>
      </w:r>
      <w:proofErr w:type="spellStart"/>
      <w:r w:rsidRPr="00F63254">
        <w:rPr>
          <w:rStyle w:val="c12"/>
          <w:sz w:val="28"/>
          <w:szCs w:val="28"/>
        </w:rPr>
        <w:t>пролезание</w:t>
      </w:r>
      <w:proofErr w:type="spellEnd"/>
      <w:r w:rsidRPr="00F63254">
        <w:rPr>
          <w:rStyle w:val="c12"/>
          <w:sz w:val="28"/>
          <w:szCs w:val="28"/>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F63254">
        <w:rPr>
          <w:rStyle w:val="c12"/>
          <w:sz w:val="28"/>
          <w:szCs w:val="28"/>
        </w:rPr>
        <w:t>подлезании</w:t>
      </w:r>
      <w:proofErr w:type="spellEnd"/>
      <w:r w:rsidRPr="00F63254">
        <w:rPr>
          <w:rStyle w:val="c12"/>
          <w:sz w:val="28"/>
          <w:szCs w:val="28"/>
        </w:rPr>
        <w:t xml:space="preserve">, </w:t>
      </w:r>
      <w:proofErr w:type="spellStart"/>
      <w:r w:rsidRPr="00F63254">
        <w:rPr>
          <w:rStyle w:val="c12"/>
          <w:sz w:val="28"/>
          <w:szCs w:val="28"/>
        </w:rPr>
        <w:t>перелезании</w:t>
      </w:r>
      <w:proofErr w:type="spellEnd"/>
      <w:r w:rsidRPr="00F63254">
        <w:rPr>
          <w:rStyle w:val="c12"/>
          <w:sz w:val="28"/>
          <w:szCs w:val="28"/>
        </w:rPr>
        <w:t xml:space="preserve"> и равновесии.</w:t>
      </w:r>
    </w:p>
    <w:p w:rsidR="00C161E4" w:rsidRPr="00C161E4" w:rsidRDefault="00C161E4" w:rsidP="002F234C">
      <w:pPr>
        <w:pStyle w:val="c11"/>
        <w:spacing w:before="0" w:beforeAutospacing="0" w:after="0" w:afterAutospacing="0"/>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2F234C">
      <w:pPr>
        <w:pStyle w:val="af2"/>
        <w:shd w:val="clear" w:color="auto" w:fill="FFFFFF"/>
        <w:spacing w:line="240" w:lineRule="auto"/>
        <w:ind w:left="0" w:firstLine="709"/>
        <w:jc w:val="both"/>
        <w:rPr>
          <w:sz w:val="28"/>
          <w:szCs w:val="28"/>
        </w:rPr>
      </w:pPr>
      <w:r w:rsidRPr="008C678B">
        <w:rPr>
          <w:b/>
          <w:bCs/>
          <w:i/>
          <w:iCs/>
          <w:caps w:val="0"/>
          <w:sz w:val="28"/>
          <w:szCs w:val="28"/>
        </w:rPr>
        <w:t xml:space="preserve">Содержание </w:t>
      </w:r>
      <w:proofErr w:type="spellStart"/>
      <w:r w:rsidRPr="008C678B">
        <w:rPr>
          <w:b/>
          <w:bCs/>
          <w:i/>
          <w:iCs/>
          <w:caps w:val="0"/>
          <w:sz w:val="28"/>
          <w:szCs w:val="28"/>
        </w:rPr>
        <w:t>коррекционно</w:t>
      </w:r>
      <w:proofErr w:type="spellEnd"/>
      <w:r w:rsidRPr="008C678B">
        <w:rPr>
          <w:b/>
          <w:bCs/>
          <w:i/>
          <w:iCs/>
          <w:caps w:val="0"/>
          <w:sz w:val="28"/>
          <w:szCs w:val="28"/>
        </w:rPr>
        <w:t xml:space="preserve">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 xml:space="preserve">(логопедические и </w:t>
      </w:r>
      <w:proofErr w:type="spellStart"/>
      <w:r w:rsidRPr="008C678B">
        <w:rPr>
          <w:caps w:val="0"/>
          <w:sz w:val="28"/>
          <w:szCs w:val="28"/>
        </w:rPr>
        <w:t>психокоррекционные</w:t>
      </w:r>
      <w:proofErr w:type="spellEnd"/>
      <w:r w:rsidRPr="008C678B">
        <w:rPr>
          <w:caps w:val="0"/>
          <w:sz w:val="28"/>
          <w:szCs w:val="28"/>
        </w:rPr>
        <w:t>)»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2F234C">
      <w:pPr>
        <w:autoSpaceDE w:val="0"/>
        <w:spacing w:after="0" w:line="24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 xml:space="preserve">(логопедические и </w:t>
      </w:r>
      <w:proofErr w:type="spellStart"/>
      <w:r w:rsidRPr="008A00CF">
        <w:rPr>
          <w:rFonts w:ascii="Times New Roman" w:hAnsi="Times New Roman" w:cs="Times New Roman"/>
          <w:b/>
          <w:i/>
          <w:sz w:val="28"/>
          <w:szCs w:val="28"/>
        </w:rPr>
        <w:t>психокоррекционные</w:t>
      </w:r>
      <w:proofErr w:type="spellEnd"/>
      <w:r w:rsidRPr="008A00CF">
        <w:rPr>
          <w:rFonts w:ascii="Times New Roman" w:hAnsi="Times New Roman" w:cs="Times New Roman"/>
          <w:b/>
          <w:i/>
          <w:sz w:val="28"/>
          <w:szCs w:val="28"/>
        </w:rPr>
        <w:t>)».</w:t>
      </w:r>
    </w:p>
    <w:p w:rsidR="008D1B93" w:rsidRPr="00E27061" w:rsidRDefault="008D1B93" w:rsidP="002F234C">
      <w:pPr>
        <w:spacing w:after="0" w:line="24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2F234C">
      <w:pPr>
        <w:pStyle w:val="af2"/>
        <w:shd w:val="clear" w:color="auto" w:fill="FFFFFF"/>
        <w:spacing w:line="240" w:lineRule="auto"/>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2F234C">
      <w:pPr>
        <w:pStyle w:val="af2"/>
        <w:shd w:val="clear" w:color="auto" w:fill="FFFFFF"/>
        <w:spacing w:line="240" w:lineRule="auto"/>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2F234C">
      <w:pPr>
        <w:pStyle w:val="af2"/>
        <w:shd w:val="clear" w:color="auto" w:fill="FFFFFF"/>
        <w:spacing w:line="240" w:lineRule="auto"/>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2F234C">
      <w:pPr>
        <w:pStyle w:val="af2"/>
        <w:shd w:val="clear" w:color="auto" w:fill="FFFFFF"/>
        <w:spacing w:line="240" w:lineRule="auto"/>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2F234C">
      <w:pPr>
        <w:pStyle w:val="af2"/>
        <w:shd w:val="clear" w:color="auto" w:fill="FFFFFF"/>
        <w:spacing w:line="240" w:lineRule="auto"/>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2F234C">
      <w:pPr>
        <w:pStyle w:val="af2"/>
        <w:shd w:val="clear" w:color="auto" w:fill="FFFFFF"/>
        <w:spacing w:line="240" w:lineRule="auto"/>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2F234C">
      <w:pPr>
        <w:pStyle w:val="af2"/>
        <w:shd w:val="clear" w:color="auto" w:fill="FFFFFF"/>
        <w:spacing w:line="240" w:lineRule="auto"/>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2F234C">
      <w:pPr>
        <w:pStyle w:val="af2"/>
        <w:shd w:val="clear" w:color="auto" w:fill="FFFFFF"/>
        <w:spacing w:line="240" w:lineRule="auto"/>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2F234C">
      <w:pPr>
        <w:pStyle w:val="af2"/>
        <w:shd w:val="clear" w:color="auto" w:fill="FFFFFF"/>
        <w:spacing w:line="240" w:lineRule="auto"/>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2F234C">
      <w:pPr>
        <w:pStyle w:val="Default"/>
        <w:jc w:val="center"/>
        <w:rPr>
          <w:b/>
          <w:color w:val="auto"/>
          <w:sz w:val="28"/>
          <w:szCs w:val="28"/>
        </w:rPr>
      </w:pPr>
      <w:proofErr w:type="spellStart"/>
      <w:r w:rsidRPr="00E27061">
        <w:rPr>
          <w:b/>
          <w:color w:val="auto"/>
          <w:sz w:val="28"/>
          <w:szCs w:val="28"/>
        </w:rPr>
        <w:t>Психокоррекционные</w:t>
      </w:r>
      <w:proofErr w:type="spellEnd"/>
      <w:r w:rsidRPr="00E27061">
        <w:rPr>
          <w:b/>
          <w:color w:val="auto"/>
          <w:sz w:val="28"/>
          <w:szCs w:val="28"/>
        </w:rPr>
        <w:t xml:space="preserve"> занятия</w:t>
      </w:r>
    </w:p>
    <w:p w:rsidR="008D1B93" w:rsidRPr="00E27061" w:rsidRDefault="008D1B93" w:rsidP="002F234C">
      <w:pPr>
        <w:pStyle w:val="Default"/>
        <w:ind w:firstLine="720"/>
        <w:jc w:val="both"/>
        <w:rPr>
          <w:color w:val="auto"/>
          <w:sz w:val="28"/>
          <w:szCs w:val="28"/>
        </w:rPr>
      </w:pPr>
      <w:r w:rsidRPr="00E27061">
        <w:rPr>
          <w:b/>
          <w:color w:val="auto"/>
          <w:sz w:val="28"/>
          <w:szCs w:val="28"/>
        </w:rPr>
        <w:t xml:space="preserve">Цель </w:t>
      </w:r>
      <w:proofErr w:type="spellStart"/>
      <w:r w:rsidRPr="00E27061">
        <w:rPr>
          <w:color w:val="auto"/>
          <w:sz w:val="28"/>
          <w:szCs w:val="28"/>
        </w:rPr>
        <w:t>психокорреционных</w:t>
      </w:r>
      <w:proofErr w:type="spellEnd"/>
      <w:r w:rsidRPr="00E27061">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2F234C">
      <w:pPr>
        <w:pStyle w:val="Default"/>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2F234C">
      <w:pPr>
        <w:pStyle w:val="Default"/>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 xml:space="preserve">(формирование учебной мотивации, активизация сенсорно-перцептивной, </w:t>
      </w:r>
      <w:proofErr w:type="spellStart"/>
      <w:r w:rsidRPr="00E27061">
        <w:rPr>
          <w:color w:val="auto"/>
          <w:sz w:val="28"/>
          <w:szCs w:val="28"/>
        </w:rPr>
        <w:t>мнемической</w:t>
      </w:r>
      <w:proofErr w:type="spellEnd"/>
      <w:r w:rsidRPr="00E27061">
        <w:rPr>
          <w:color w:val="auto"/>
          <w:sz w:val="28"/>
          <w:szCs w:val="28"/>
        </w:rPr>
        <w:t xml:space="preserve">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2F234C">
      <w:pPr>
        <w:pStyle w:val="Default"/>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 xml:space="preserve">(гармонизация </w:t>
      </w:r>
      <w:proofErr w:type="spellStart"/>
      <w:r w:rsidRPr="00813673">
        <w:rPr>
          <w:color w:val="auto"/>
          <w:sz w:val="28"/>
          <w:szCs w:val="28"/>
        </w:rPr>
        <w:t>пихоэмоционального</w:t>
      </w:r>
      <w:proofErr w:type="spellEnd"/>
      <w:r w:rsidRPr="00813673">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2F234C">
      <w:pPr>
        <w:pStyle w:val="Default"/>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w:t>
      </w:r>
      <w:proofErr w:type="spellStart"/>
      <w:r w:rsidRPr="00E27061">
        <w:rPr>
          <w:color w:val="auto"/>
          <w:sz w:val="28"/>
          <w:szCs w:val="28"/>
        </w:rPr>
        <w:t>эмпатии</w:t>
      </w:r>
      <w:proofErr w:type="spellEnd"/>
      <w:r w:rsidRPr="00E27061">
        <w:rPr>
          <w:color w:val="auto"/>
          <w:sz w:val="28"/>
          <w:szCs w:val="28"/>
        </w:rPr>
        <w:t>, сопереживанию</w:t>
      </w:r>
      <w:r w:rsidR="00C00FF1">
        <w:rPr>
          <w:color w:val="auto"/>
          <w:sz w:val="28"/>
          <w:szCs w:val="28"/>
        </w:rPr>
        <w:t>)</w:t>
      </w:r>
      <w:r w:rsidRPr="00E27061">
        <w:rPr>
          <w:color w:val="auto"/>
          <w:sz w:val="28"/>
          <w:szCs w:val="28"/>
        </w:rPr>
        <w:t xml:space="preserve">; </w:t>
      </w:r>
    </w:p>
    <w:p w:rsidR="008D1B93" w:rsidRDefault="008D1B93" w:rsidP="002F234C">
      <w:pPr>
        <w:pStyle w:val="Default"/>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2F234C">
      <w:pPr>
        <w:pStyle w:val="Default"/>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E71843" w:rsidRDefault="00E71843" w:rsidP="002F234C">
      <w:pPr>
        <w:autoSpaceDE w:val="0"/>
        <w:spacing w:after="0" w:line="240" w:lineRule="auto"/>
        <w:jc w:val="center"/>
        <w:rPr>
          <w:rFonts w:ascii="Times New Roman" w:eastAsia="Times New Roman" w:hAnsi="Times New Roman" w:cs="Times New Roman"/>
          <w:b/>
          <w:bCs/>
          <w:i/>
          <w:sz w:val="28"/>
          <w:szCs w:val="28"/>
          <w:lang w:eastAsia="ru-RU"/>
        </w:rPr>
      </w:pPr>
    </w:p>
    <w:p w:rsidR="00C66184" w:rsidRPr="008C678B" w:rsidRDefault="00C66184" w:rsidP="002F234C">
      <w:pPr>
        <w:autoSpaceDE w:val="0"/>
        <w:spacing w:after="0" w:line="24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2F234C">
      <w:pPr>
        <w:tabs>
          <w:tab w:val="num" w:pos="720"/>
          <w:tab w:val="left" w:pos="1080"/>
        </w:tabs>
        <w:spacing w:after="0" w:line="24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2F234C">
      <w:pPr>
        <w:tabs>
          <w:tab w:val="num" w:pos="720"/>
          <w:tab w:val="left" w:pos="1080"/>
        </w:tabs>
        <w:spacing w:after="0" w:line="24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2F234C">
      <w:pPr>
        <w:pStyle w:val="a5"/>
        <w:spacing w:before="0" w:after="0" w:line="240" w:lineRule="auto"/>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2F234C">
      <w:pPr>
        <w:pStyle w:val="a5"/>
        <w:spacing w:before="0" w:after="0" w:line="240" w:lineRule="auto"/>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w:t>
      </w:r>
      <w:proofErr w:type="spellStart"/>
      <w:r w:rsidR="008D1B93" w:rsidRPr="008D1B93">
        <w:rPr>
          <w:sz w:val="28"/>
          <w:szCs w:val="28"/>
        </w:rPr>
        <w:t>аудиозапси</w:t>
      </w:r>
      <w:proofErr w:type="spellEnd"/>
      <w:r w:rsidR="008D1B93" w:rsidRPr="008D1B93">
        <w:rPr>
          <w:sz w:val="28"/>
          <w:szCs w:val="28"/>
        </w:rPr>
        <w:t>)</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2F234C">
      <w:pPr>
        <w:pStyle w:val="a5"/>
        <w:spacing w:before="0" w:after="0" w:line="240" w:lineRule="auto"/>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2F234C">
      <w:pPr>
        <w:pStyle w:val="a5"/>
        <w:spacing w:before="0" w:after="0" w:line="240" w:lineRule="auto"/>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2F234C">
      <w:pPr>
        <w:pStyle w:val="a5"/>
        <w:spacing w:before="0" w:after="0" w:line="240" w:lineRule="auto"/>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2F234C">
      <w:pPr>
        <w:pStyle w:val="a5"/>
        <w:spacing w:after="0" w:line="240" w:lineRule="auto"/>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2F234C">
      <w:pPr>
        <w:pStyle w:val="a5"/>
        <w:spacing w:before="0" w:after="0" w:line="240" w:lineRule="auto"/>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2F234C">
      <w:pPr>
        <w:pStyle w:val="a7"/>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w:t>
      </w:r>
      <w:proofErr w:type="spellStart"/>
      <w:r w:rsidR="00353884" w:rsidRPr="00C6295C">
        <w:rPr>
          <w:rFonts w:ascii="Times New Roman" w:hAnsi="Times New Roman" w:cs="Times New Roman"/>
          <w:color w:val="auto"/>
          <w:sz w:val="28"/>
          <w:szCs w:val="28"/>
        </w:rPr>
        <w:t>звуковедения</w:t>
      </w:r>
      <w:proofErr w:type="spellEnd"/>
      <w:r w:rsidR="00353884" w:rsidRPr="00C6295C">
        <w:rPr>
          <w:rFonts w:ascii="Times New Roman" w:hAnsi="Times New Roman" w:cs="Times New Roman"/>
          <w:color w:val="auto"/>
          <w:sz w:val="28"/>
          <w:szCs w:val="28"/>
        </w:rPr>
        <w:t xml:space="preserve">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2F234C">
      <w:pPr>
        <w:pStyle w:val="af2"/>
        <w:shd w:val="clear" w:color="auto" w:fill="FFFFFF"/>
        <w:spacing w:line="240" w:lineRule="auto"/>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2F234C">
      <w:pPr>
        <w:pStyle w:val="af2"/>
        <w:shd w:val="clear" w:color="auto" w:fill="FFFFFF"/>
        <w:spacing w:line="240" w:lineRule="auto"/>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2F234C">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30"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30"/>
    </w:p>
    <w:p w:rsidR="00AB6A10" w:rsidRDefault="00AB6A10" w:rsidP="002F234C">
      <w:pPr>
        <w:pStyle w:val="ad"/>
        <w:spacing w:after="0" w:line="240" w:lineRule="auto"/>
        <w:ind w:firstLine="709"/>
        <w:jc w:val="both"/>
        <w:rPr>
          <w:rFonts w:ascii="Times New Roman" w:hAnsi="Times New Roman"/>
          <w:sz w:val="28"/>
          <w:szCs w:val="28"/>
        </w:rPr>
      </w:pPr>
      <w:r w:rsidRPr="00395F2A">
        <w:rPr>
          <w:rFonts w:ascii="Times New Roman" w:hAnsi="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395F2A">
        <w:rPr>
          <w:rFonts w:ascii="Times New Roman" w:hAnsi="Times New Roman"/>
          <w:sz w:val="28"/>
          <w:szCs w:val="28"/>
        </w:rPr>
        <w:t>внеучебную</w:t>
      </w:r>
      <w:proofErr w:type="spellEnd"/>
      <w:r w:rsidRPr="00395F2A">
        <w:rPr>
          <w:rFonts w:ascii="Times New Roman" w:hAnsi="Times New Roman"/>
          <w:sz w:val="28"/>
          <w:szCs w:val="28"/>
        </w:rPr>
        <w:t>,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2F234C">
      <w:pPr>
        <w:pStyle w:val="14TexstOSNOVA1012"/>
        <w:spacing w:line="24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2F234C">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2F234C">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2F234C">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2F234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2F234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2F234C">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2F234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2F234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2F234C">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2F234C">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2F234C">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2F234C">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2F234C">
      <w:pPr>
        <w:pStyle w:val="af"/>
        <w:spacing w:line="24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2F234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2F234C">
      <w:pPr>
        <w:pStyle w:val="af"/>
        <w:spacing w:line="24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2F234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2F234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2F234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2F234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F234C">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2F234C">
      <w:pPr>
        <w:pStyle w:val="14TexstOSNOVA1012"/>
        <w:spacing w:line="24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2F234C">
      <w:pPr>
        <w:spacing w:after="0" w:line="24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2F234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2F234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2F234C">
      <w:pPr>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2F234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2F234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2F234C">
      <w:pPr>
        <w:spacing w:after="0" w:line="24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2F234C">
      <w:pPr>
        <w:spacing w:after="0" w:line="24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2F234C">
      <w:pPr>
        <w:spacing w:after="0" w:line="24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2F234C">
      <w:pPr>
        <w:pStyle w:val="afb"/>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2F234C">
      <w:pPr>
        <w:pStyle w:val="afb"/>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2F234C">
      <w:pPr>
        <w:pStyle w:val="14TexstOSNOVA1012"/>
        <w:spacing w:line="24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F63254">
        <w:rPr>
          <w:rFonts w:ascii="Times New Roman" w:eastAsia="Calibri" w:hAnsi="Times New Roman" w:cs="Times New Roman"/>
          <w:sz w:val="28"/>
          <w:szCs w:val="28"/>
        </w:rPr>
        <w:t>внеучебной</w:t>
      </w:r>
      <w:proofErr w:type="spellEnd"/>
      <w:r w:rsidRPr="00F63254">
        <w:rPr>
          <w:rFonts w:ascii="Times New Roman" w:eastAsia="Calibri" w:hAnsi="Times New Roman" w:cs="Times New Roman"/>
          <w:sz w:val="28"/>
          <w:szCs w:val="28"/>
        </w:rPr>
        <w:t xml:space="preserve"> деятельности; </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2F234C">
      <w:pPr>
        <w:spacing w:after="0" w:line="24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2F234C">
      <w:pPr>
        <w:spacing w:after="0" w:line="24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2F234C">
      <w:pPr>
        <w:spacing w:after="0" w:line="24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2F234C">
      <w:pPr>
        <w:spacing w:after="0" w:line="24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2F234C">
      <w:pPr>
        <w:spacing w:after="0" w:line="24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F5026A" w:rsidRPr="00F63254" w:rsidRDefault="00B704C1" w:rsidP="002F234C">
      <w:pPr>
        <w:pStyle w:val="14TexstOSNOVA1012"/>
        <w:spacing w:before="120" w:after="120" w:line="240" w:lineRule="auto"/>
        <w:ind w:firstLine="0"/>
        <w:jc w:val="center"/>
        <w:outlineLvl w:val="2"/>
        <w:rPr>
          <w:rFonts w:ascii="Times New Roman" w:hAnsi="Times New Roman" w:cs="Times New Roman"/>
          <w:sz w:val="28"/>
          <w:szCs w:val="28"/>
        </w:rPr>
      </w:pPr>
      <w:bookmarkStart w:id="31"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31"/>
    </w:p>
    <w:p w:rsidR="00047416" w:rsidRPr="00311148" w:rsidRDefault="00047416" w:rsidP="002F234C">
      <w:pPr>
        <w:pStyle w:val="ad"/>
        <w:spacing w:after="0" w:line="24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F234C">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формирования экологической культуры разраб</w:t>
      </w:r>
      <w:r w:rsidR="00AF133D">
        <w:rPr>
          <w:rFonts w:ascii="Times New Roman" w:hAnsi="Times New Roman" w:cs="Times New Roman"/>
          <w:sz w:val="28"/>
          <w:szCs w:val="28"/>
        </w:rPr>
        <w:t>отана</w:t>
      </w:r>
      <w:r w:rsidRPr="00F63254">
        <w:rPr>
          <w:rFonts w:ascii="Times New Roman" w:hAnsi="Times New Roman" w:cs="Times New Roman"/>
          <w:sz w:val="28"/>
          <w:szCs w:val="28"/>
        </w:rPr>
        <w:t xml:space="preserve"> </w:t>
      </w:r>
      <w:r w:rsidRPr="00F63254">
        <w:rPr>
          <w:rFonts w:ascii="Times New Roman" w:hAnsi="Times New Roman" w:cs="Times New Roman"/>
          <w:color w:val="000000"/>
          <w:spacing w:val="-4"/>
          <w:sz w:val="28"/>
          <w:szCs w:val="28"/>
        </w:rPr>
        <w:t>на основе системно-</w:t>
      </w:r>
      <w:proofErr w:type="spellStart"/>
      <w:r w:rsidRPr="00F63254">
        <w:rPr>
          <w:rFonts w:ascii="Times New Roman" w:hAnsi="Times New Roman" w:cs="Times New Roman"/>
          <w:color w:val="000000"/>
          <w:spacing w:val="-4"/>
          <w:sz w:val="28"/>
          <w:szCs w:val="28"/>
        </w:rPr>
        <w:t>деятельностного</w:t>
      </w:r>
      <w:proofErr w:type="spellEnd"/>
      <w:r w:rsidRPr="00F63254">
        <w:rPr>
          <w:rFonts w:ascii="Times New Roman" w:hAnsi="Times New Roman" w:cs="Times New Roman"/>
          <w:color w:val="000000"/>
          <w:spacing w:val="-4"/>
          <w:sz w:val="28"/>
          <w:szCs w:val="28"/>
        </w:rPr>
        <w:t xml:space="preserve">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2F234C">
      <w:pPr>
        <w:pStyle w:val="14TexstOSNOVA1012"/>
        <w:spacing w:line="24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2F234C">
      <w:pPr>
        <w:pStyle w:val="ad"/>
        <w:spacing w:after="0" w:line="24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2F234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2F234C">
      <w:pPr>
        <w:pStyle w:val="ad"/>
        <w:spacing w:after="0" w:line="240" w:lineRule="auto"/>
        <w:ind w:firstLine="709"/>
        <w:jc w:val="both"/>
        <w:rPr>
          <w:rFonts w:ascii="Times New Roman" w:hAnsi="Times New Roman"/>
          <w:sz w:val="28"/>
          <w:szCs w:val="28"/>
        </w:rPr>
      </w:pPr>
      <w:r w:rsidRPr="00FF366B">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F366B">
        <w:rPr>
          <w:rFonts w:ascii="Times New Roman" w:hAnsi="Times New Roman"/>
          <w:sz w:val="28"/>
          <w:szCs w:val="28"/>
        </w:rPr>
        <w:t>здоровьесберегающей</w:t>
      </w:r>
      <w:proofErr w:type="spellEnd"/>
      <w:r w:rsidRPr="00FF366B">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63254">
        <w:rPr>
          <w:rFonts w:ascii="Times New Roman" w:hAnsi="Times New Roman" w:cs="Times New Roman"/>
          <w:color w:val="auto"/>
          <w:sz w:val="28"/>
          <w:szCs w:val="28"/>
        </w:rPr>
        <w:t>здоровьесберегающего</w:t>
      </w:r>
      <w:proofErr w:type="spellEnd"/>
      <w:r w:rsidRPr="00F63254">
        <w:rPr>
          <w:rFonts w:ascii="Times New Roman" w:hAnsi="Times New Roman" w:cs="Times New Roman"/>
          <w:color w:val="auto"/>
          <w:sz w:val="28"/>
          <w:szCs w:val="28"/>
        </w:rPr>
        <w:t xml:space="preserve"> характера учебной деятельности и общения; </w:t>
      </w:r>
    </w:p>
    <w:p w:rsidR="00047416"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w:t>
      </w:r>
      <w:proofErr w:type="spellStart"/>
      <w:r w:rsidRPr="00F63254">
        <w:rPr>
          <w:rFonts w:ascii="Times New Roman" w:hAnsi="Times New Roman" w:cs="Times New Roman"/>
          <w:color w:val="auto"/>
          <w:sz w:val="28"/>
          <w:szCs w:val="28"/>
        </w:rPr>
        <w:t>здоровьесозидающих</w:t>
      </w:r>
      <w:proofErr w:type="spellEnd"/>
      <w:r w:rsidRPr="00F63254">
        <w:rPr>
          <w:rFonts w:ascii="Times New Roman" w:hAnsi="Times New Roman" w:cs="Times New Roman"/>
          <w:color w:val="auto"/>
          <w:sz w:val="28"/>
          <w:szCs w:val="28"/>
        </w:rPr>
        <w:t xml:space="preserve"> режимов дня;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становление умений противостояния вовлечению в </w:t>
      </w:r>
      <w:proofErr w:type="spellStart"/>
      <w:r w:rsidRPr="00F63254">
        <w:rPr>
          <w:rFonts w:ascii="Times New Roman" w:hAnsi="Times New Roman" w:cs="Times New Roman"/>
          <w:color w:val="auto"/>
          <w:sz w:val="28"/>
          <w:szCs w:val="28"/>
        </w:rPr>
        <w:t>табакокурение</w:t>
      </w:r>
      <w:proofErr w:type="spellEnd"/>
      <w:r w:rsidRPr="00F63254">
        <w:rPr>
          <w:rFonts w:ascii="Times New Roman" w:hAnsi="Times New Roman" w:cs="Times New Roman"/>
          <w:color w:val="auto"/>
          <w:sz w:val="28"/>
          <w:szCs w:val="28"/>
        </w:rPr>
        <w:t>, употребление алкоголя, наркотических и сильнодействующих веществ;</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2F234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2F234C">
      <w:pPr>
        <w:spacing w:after="0" w:line="24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w:t>
      </w:r>
      <w:proofErr w:type="spellStart"/>
      <w:r w:rsidRPr="00F63254">
        <w:rPr>
          <w:rFonts w:ascii="Times New Roman" w:hAnsi="Times New Roman" w:cs="Times New Roman"/>
          <w:bCs/>
          <w:sz w:val="28"/>
          <w:szCs w:val="28"/>
        </w:rPr>
        <w:t>здоровьесберегающей</w:t>
      </w:r>
      <w:proofErr w:type="spellEnd"/>
      <w:r w:rsidRPr="00F63254">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2F234C">
      <w:pPr>
        <w:spacing w:after="0" w:line="24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2F234C">
      <w:pPr>
        <w:spacing w:after="0" w:line="24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w:t>
      </w:r>
      <w:proofErr w:type="spellStart"/>
      <w:r w:rsidRPr="00F63254">
        <w:rPr>
          <w:rFonts w:ascii="Times New Roman" w:eastAsia="Calibri" w:hAnsi="Times New Roman" w:cs="Times New Roman"/>
          <w:color w:val="000000"/>
          <w:sz w:val="28"/>
          <w:szCs w:val="28"/>
        </w:rPr>
        <w:t>экокультурных</w:t>
      </w:r>
      <w:proofErr w:type="spellEnd"/>
      <w:r w:rsidRPr="00F63254">
        <w:rPr>
          <w:rFonts w:ascii="Times New Roman" w:eastAsia="Calibri" w:hAnsi="Times New Roman" w:cs="Times New Roman"/>
          <w:color w:val="000000"/>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2F234C">
      <w:pPr>
        <w:spacing w:after="0" w:line="24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F63254">
        <w:rPr>
          <w:rFonts w:ascii="Times New Roman" w:eastAsia="Calibri" w:hAnsi="Times New Roman" w:cs="Times New Roman"/>
          <w:color w:val="000000"/>
          <w:sz w:val="28"/>
          <w:szCs w:val="28"/>
        </w:rPr>
        <w:t>саногенетический</w:t>
      </w:r>
      <w:proofErr w:type="spellEnd"/>
      <w:r w:rsidRPr="00F63254">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
    <w:p w:rsidR="009D4048" w:rsidRDefault="009D4048" w:rsidP="002F234C">
      <w:pPr>
        <w:tabs>
          <w:tab w:val="left" w:pos="-1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2F234C">
      <w:pPr>
        <w:tabs>
          <w:tab w:val="left" w:pos="-1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2F234C">
      <w:pPr>
        <w:pStyle w:val="14TexstOSNOVA1012"/>
        <w:tabs>
          <w:tab w:val="left" w:pos="-180"/>
        </w:tabs>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 </w:t>
      </w:r>
      <w:proofErr w:type="spellStart"/>
      <w:r>
        <w:rPr>
          <w:rFonts w:ascii="Times New Roman" w:hAnsi="Times New Roman" w:cs="Times New Roman"/>
          <w:color w:val="auto"/>
          <w:spacing w:val="2"/>
          <w:sz w:val="28"/>
          <w:szCs w:val="28"/>
        </w:rPr>
        <w:t>ПрООП</w:t>
      </w:r>
      <w:proofErr w:type="spellEnd"/>
      <w:r>
        <w:rPr>
          <w:rFonts w:ascii="Times New Roman" w:hAnsi="Times New Roman" w:cs="Times New Roman"/>
          <w:color w:val="auto"/>
          <w:spacing w:val="2"/>
          <w:sz w:val="28"/>
          <w:szCs w:val="28"/>
        </w:rPr>
        <w:t xml:space="preserve"> НОО</w:t>
      </w:r>
      <w:r>
        <w:rPr>
          <w:rStyle w:val="a4"/>
          <w:rFonts w:ascii="Times New Roman" w:hAnsi="Times New Roman" w:cs="Times New Roman"/>
          <w:color w:val="auto"/>
          <w:spacing w:val="2"/>
          <w:sz w:val="28"/>
          <w:szCs w:val="28"/>
        </w:rPr>
        <w:footnoteReference w:id="21"/>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2F234C">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32"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32"/>
    </w:p>
    <w:p w:rsidR="001E244A" w:rsidRPr="00311148" w:rsidRDefault="001E244A" w:rsidP="002F234C">
      <w:pPr>
        <w:pStyle w:val="ad"/>
        <w:spacing w:after="0" w:line="24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2F234C">
      <w:pPr>
        <w:autoSpaceDE w:val="0"/>
        <w:autoSpaceDN w:val="0"/>
        <w:adjustRightInd w:val="0"/>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2F234C">
      <w:pPr>
        <w:autoSpaceDE w:val="0"/>
        <w:autoSpaceDN w:val="0"/>
        <w:adjustRightInd w:val="0"/>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2F234C">
      <w:pPr>
        <w:suppressAutoHyphens w:val="0"/>
        <w:spacing w:before="20" w:after="20" w:line="24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2F234C">
      <w:pPr>
        <w:autoSpaceDE w:val="0"/>
        <w:autoSpaceDN w:val="0"/>
        <w:adjustRightInd w:val="0"/>
        <w:spacing w:after="0" w:line="24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2F234C">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2F234C">
      <w:pPr>
        <w:autoSpaceDE w:val="0"/>
        <w:autoSpaceDN w:val="0"/>
        <w:adjustRightInd w:val="0"/>
        <w:spacing w:after="0" w:line="24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2F234C">
      <w:pPr>
        <w:autoSpaceDE w:val="0"/>
        <w:autoSpaceDN w:val="0"/>
        <w:adjustRightInd w:val="0"/>
        <w:spacing w:after="0" w:line="24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2F234C">
      <w:pPr>
        <w:autoSpaceDE w:val="0"/>
        <w:autoSpaceDN w:val="0"/>
        <w:adjustRightInd w:val="0"/>
        <w:spacing w:after="0" w:line="24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2F234C">
      <w:pPr>
        <w:tabs>
          <w:tab w:val="left" w:pos="0"/>
        </w:tabs>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2F234C">
      <w:pPr>
        <w:pStyle w:val="14TexstOSNOVA1012"/>
        <w:spacing w:line="24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2F234C">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2F234C">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2F234C">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2F234C">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2F234C">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2F234C">
      <w:pPr>
        <w:autoSpaceDE w:val="0"/>
        <w:autoSpaceDN w:val="0"/>
        <w:adjustRightInd w:val="0"/>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2F234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2F234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2F234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2F234C">
      <w:pPr>
        <w:pStyle w:val="14TexstOSNOVA1012"/>
        <w:spacing w:line="24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2F234C">
      <w:pPr>
        <w:pStyle w:val="afc"/>
        <w:spacing w:line="240" w:lineRule="auto"/>
        <w:ind w:firstLine="709"/>
        <w:rPr>
          <w:caps w:val="0"/>
          <w:color w:val="auto"/>
          <w:kern w:val="28"/>
        </w:rPr>
      </w:pPr>
      <w:bookmarkStart w:id="33"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2F234C">
      <w:pPr>
        <w:pStyle w:val="afc"/>
        <w:spacing w:line="240" w:lineRule="auto"/>
        <w:ind w:firstLine="709"/>
        <w:rPr>
          <w:i/>
          <w:caps w:val="0"/>
          <w:color w:val="auto"/>
          <w:kern w:val="28"/>
        </w:rPr>
      </w:pPr>
      <w:r w:rsidRPr="00F63254">
        <w:rPr>
          <w:i/>
          <w:caps w:val="0"/>
          <w:color w:val="auto"/>
        </w:rPr>
        <w:t xml:space="preserve">Принципы </w:t>
      </w:r>
      <w:bookmarkEnd w:id="33"/>
      <w:r w:rsidRPr="00F63254">
        <w:rPr>
          <w:i/>
          <w:caps w:val="0"/>
          <w:color w:val="auto"/>
          <w:kern w:val="28"/>
        </w:rPr>
        <w:t>коррекционной работы:</w:t>
      </w:r>
    </w:p>
    <w:p w:rsidR="001E244A" w:rsidRDefault="001E244A" w:rsidP="002F234C">
      <w:pPr>
        <w:pStyle w:val="ad"/>
        <w:spacing w:after="0" w:line="24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2F234C">
      <w:pPr>
        <w:pStyle w:val="ad"/>
        <w:spacing w:after="0" w:line="24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2F234C">
      <w:pPr>
        <w:pStyle w:val="ad"/>
        <w:spacing w:after="0" w:line="24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2F234C">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2F234C">
      <w:pPr>
        <w:tabs>
          <w:tab w:val="left" w:pos="-180"/>
          <w:tab w:val="left" w:pos="0"/>
        </w:tabs>
        <w:spacing w:after="0" w:line="24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2F234C">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2F234C">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2F234C">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2F234C">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2F234C">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proofErr w:type="spellStart"/>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proofErr w:type="spellEnd"/>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2F234C">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2F234C">
      <w:pPr>
        <w:spacing w:before="60" w:after="60" w:line="24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74188D">
      <w:pPr>
        <w:numPr>
          <w:ilvl w:val="0"/>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2F234C">
      <w:pPr>
        <w:pStyle w:val="afc"/>
        <w:spacing w:line="240" w:lineRule="auto"/>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2F234C">
      <w:pPr>
        <w:pStyle w:val="afc"/>
        <w:spacing w:line="240" w:lineRule="auto"/>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2F234C">
      <w:pPr>
        <w:pStyle w:val="afc"/>
        <w:spacing w:line="240" w:lineRule="auto"/>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2F234C">
      <w:pPr>
        <w:pStyle w:val="afc"/>
        <w:spacing w:line="240" w:lineRule="auto"/>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2F234C">
      <w:pPr>
        <w:pStyle w:val="afc"/>
        <w:spacing w:line="240" w:lineRule="auto"/>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2F234C">
      <w:pPr>
        <w:pStyle w:val="afc"/>
        <w:spacing w:line="240" w:lineRule="auto"/>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2F234C">
      <w:pPr>
        <w:pStyle w:val="afc"/>
        <w:spacing w:line="240" w:lineRule="auto"/>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2F234C">
      <w:pPr>
        <w:spacing w:after="0" w:line="24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2F234C">
      <w:pPr>
        <w:pStyle w:val="afc"/>
        <w:spacing w:line="240" w:lineRule="auto"/>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2F234C">
      <w:pPr>
        <w:pStyle w:val="afc"/>
        <w:spacing w:line="240" w:lineRule="auto"/>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2F234C">
      <w:pPr>
        <w:pStyle w:val="afc"/>
        <w:spacing w:line="240" w:lineRule="auto"/>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2F234C">
      <w:pPr>
        <w:pStyle w:val="afc"/>
        <w:spacing w:line="240" w:lineRule="auto"/>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2F234C">
      <w:pPr>
        <w:pStyle w:val="afc"/>
        <w:spacing w:line="240" w:lineRule="auto"/>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2F234C">
      <w:pPr>
        <w:pStyle w:val="afc"/>
        <w:spacing w:line="240" w:lineRule="auto"/>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w:t>
      </w:r>
      <w:proofErr w:type="spellStart"/>
      <w:r w:rsidRPr="00FF366B">
        <w:rPr>
          <w:caps w:val="0"/>
          <w:color w:val="auto"/>
        </w:rPr>
        <w:t>психокоррекции</w:t>
      </w:r>
      <w:proofErr w:type="spellEnd"/>
      <w:r w:rsidRPr="00FF366B">
        <w:rPr>
          <w:caps w:val="0"/>
          <w:color w:val="auto"/>
        </w:rPr>
        <w:t xml:space="preserve">, необходимых для преодоления нарушений развития </w:t>
      </w:r>
      <w:r>
        <w:rPr>
          <w:caps w:val="0"/>
          <w:color w:val="auto"/>
        </w:rPr>
        <w:t>обучающихся;</w:t>
      </w:r>
    </w:p>
    <w:p w:rsidR="00B14EA5" w:rsidRPr="00B14EA5" w:rsidRDefault="00B14EA5" w:rsidP="002F234C">
      <w:pPr>
        <w:pStyle w:val="afc"/>
        <w:spacing w:line="240" w:lineRule="auto"/>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2F234C">
      <w:pPr>
        <w:pStyle w:val="afc"/>
        <w:spacing w:line="240" w:lineRule="auto"/>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2F234C">
      <w:pPr>
        <w:spacing w:after="0" w:line="24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2F234C">
      <w:pPr>
        <w:pStyle w:val="afc"/>
        <w:spacing w:line="240" w:lineRule="auto"/>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2F234C">
      <w:pPr>
        <w:pStyle w:val="Default"/>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2F234C">
      <w:pPr>
        <w:pStyle w:val="afc"/>
        <w:spacing w:line="240" w:lineRule="auto"/>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proofErr w:type="spellStart"/>
      <w:r>
        <w:rPr>
          <w:caps w:val="0"/>
          <w:color w:val="auto"/>
        </w:rPr>
        <w:t>обучающимуся</w:t>
      </w:r>
      <w:proofErr w:type="spellEnd"/>
      <w:r w:rsidRPr="00FF366B">
        <w:rPr>
          <w:caps w:val="0"/>
          <w:color w:val="auto"/>
        </w:rPr>
        <w:t xml:space="preserve"> в освоении общеобразовательной программы.</w:t>
      </w:r>
    </w:p>
    <w:p w:rsidR="004555FA" w:rsidRPr="00056EBE" w:rsidRDefault="004809F5" w:rsidP="0074188D">
      <w:pPr>
        <w:numPr>
          <w:ilvl w:val="0"/>
          <w:numId w:val="26"/>
        </w:num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2F234C">
      <w:pPr>
        <w:pStyle w:val="afc"/>
        <w:spacing w:line="240" w:lineRule="auto"/>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2F234C">
      <w:pPr>
        <w:pStyle w:val="afc"/>
        <w:spacing w:line="240" w:lineRule="auto"/>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2F234C">
      <w:pPr>
        <w:pStyle w:val="afc"/>
        <w:spacing w:line="240" w:lineRule="auto"/>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2F234C">
      <w:pPr>
        <w:pStyle w:val="afc"/>
        <w:spacing w:line="240" w:lineRule="auto"/>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2F234C">
      <w:pPr>
        <w:pStyle w:val="afc"/>
        <w:spacing w:line="240" w:lineRule="auto"/>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2F234C">
      <w:pPr>
        <w:spacing w:after="0" w:line="24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2F234C">
      <w:pPr>
        <w:spacing w:after="0" w:line="24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2F234C">
      <w:pPr>
        <w:spacing w:after="0" w:line="24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F63254">
        <w:rPr>
          <w:rFonts w:ascii="Times New Roman" w:hAnsi="Times New Roman" w:cs="Times New Roman"/>
          <w:sz w:val="28"/>
          <w:szCs w:val="28"/>
        </w:rPr>
        <w:t>здоровьесбережения</w:t>
      </w:r>
      <w:proofErr w:type="spellEnd"/>
      <w:r w:rsidRPr="00F63254">
        <w:rPr>
          <w:rFonts w:ascii="Times New Roman" w:hAnsi="Times New Roman" w:cs="Times New Roman"/>
          <w:sz w:val="28"/>
          <w:szCs w:val="28"/>
        </w:rPr>
        <w:t xml:space="preserve"> обучающихся с ЗПР;</w:t>
      </w:r>
    </w:p>
    <w:p w:rsidR="001E244A" w:rsidRPr="00F63254" w:rsidRDefault="001E244A"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2F234C">
      <w:pPr>
        <w:spacing w:after="0" w:line="24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2F234C">
      <w:pPr>
        <w:spacing w:after="0" w:line="24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2F234C">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34"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34"/>
    </w:p>
    <w:p w:rsidR="00187EE7" w:rsidRPr="00F63254" w:rsidRDefault="00187EE7" w:rsidP="002F234C">
      <w:pPr>
        <w:pStyle w:val="western"/>
        <w:spacing w:before="0" w:beforeAutospacing="0"/>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2F234C">
      <w:pPr>
        <w:pStyle w:val="ad"/>
        <w:spacing w:after="0" w:line="24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2F234C">
      <w:pPr>
        <w:pStyle w:val="western"/>
        <w:spacing w:before="0" w:beforeAutospacing="0"/>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2F234C">
      <w:pPr>
        <w:pStyle w:val="western"/>
        <w:spacing w:before="0" w:beforeAutospacing="0"/>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2F234C">
      <w:pPr>
        <w:pStyle w:val="western"/>
        <w:spacing w:before="0" w:beforeAutospacing="0"/>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2F234C">
      <w:pPr>
        <w:pStyle w:val="western"/>
        <w:spacing w:before="0" w:beforeAutospacing="0"/>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2F234C">
      <w:pPr>
        <w:shd w:val="clear" w:color="auto" w:fill="FFFFFF"/>
        <w:spacing w:after="0" w:line="24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2F234C">
      <w:pPr>
        <w:pStyle w:val="a5"/>
        <w:tabs>
          <w:tab w:val="num" w:pos="900"/>
        </w:tabs>
        <w:spacing w:before="0" w:after="0" w:line="240" w:lineRule="auto"/>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2F234C">
      <w:pPr>
        <w:spacing w:after="0" w:line="24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2F234C">
      <w:pPr>
        <w:spacing w:after="0" w:line="24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2F234C">
      <w:pPr>
        <w:tabs>
          <w:tab w:val="num" w:pos="563"/>
        </w:tabs>
        <w:overflowPunct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2F234C">
      <w:pPr>
        <w:spacing w:after="0" w:line="24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2F234C">
      <w:pPr>
        <w:overflowPunct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2F234C">
      <w:pPr>
        <w:overflowPunct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2F234C">
      <w:pPr>
        <w:overflowPunct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2F234C">
      <w:pPr>
        <w:pStyle w:val="western"/>
        <w:spacing w:before="0" w:beforeAutospacing="0"/>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2F234C">
      <w:pPr>
        <w:pStyle w:val="western"/>
        <w:tabs>
          <w:tab w:val="left" w:pos="709"/>
        </w:tabs>
        <w:spacing w:before="0" w:beforeAutospacing="0"/>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2F234C">
      <w:pPr>
        <w:pStyle w:val="western"/>
        <w:tabs>
          <w:tab w:val="left" w:pos="709"/>
        </w:tabs>
        <w:spacing w:before="0" w:beforeAutospacing="0"/>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w:t>
      </w:r>
      <w:proofErr w:type="spellStart"/>
      <w:r w:rsidRPr="00F63254">
        <w:rPr>
          <w:sz w:val="28"/>
          <w:szCs w:val="28"/>
        </w:rPr>
        <w:t>психо</w:t>
      </w:r>
      <w:proofErr w:type="spellEnd"/>
      <w:r w:rsidRPr="00F63254">
        <w:rPr>
          <w:sz w:val="28"/>
          <w:szCs w:val="28"/>
        </w:rPr>
        <w:t>-коррекционными) и ритмикой</w:t>
      </w:r>
      <w:r w:rsidRPr="00F63254">
        <w:rPr>
          <w:caps/>
          <w:sz w:val="28"/>
          <w:szCs w:val="28"/>
        </w:rPr>
        <w:t>.</w:t>
      </w:r>
    </w:p>
    <w:p w:rsidR="006E651B" w:rsidRPr="006E651B" w:rsidRDefault="006E651B" w:rsidP="002F234C">
      <w:pPr>
        <w:pStyle w:val="Standard"/>
        <w:tabs>
          <w:tab w:val="left" w:pos="4500"/>
          <w:tab w:val="left" w:pos="9180"/>
          <w:tab w:val="left" w:pos="9360"/>
        </w:tabs>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2F234C">
      <w:pPr>
        <w:pStyle w:val="14TexstOSNOVA1012"/>
        <w:spacing w:line="24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2F234C">
      <w:pPr>
        <w:pStyle w:val="western"/>
        <w:spacing w:before="0" w:beforeAutospacing="0"/>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2F234C">
      <w:pPr>
        <w:pStyle w:val="western"/>
        <w:spacing w:before="0" w:beforeAutospacing="0"/>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w:t>
      </w:r>
      <w:proofErr w:type="spellStart"/>
      <w:r w:rsidRPr="00F63254">
        <w:rPr>
          <w:spacing w:val="-4"/>
          <w:sz w:val="28"/>
          <w:szCs w:val="28"/>
        </w:rPr>
        <w:t>деятельностного</w:t>
      </w:r>
      <w:proofErr w:type="spellEnd"/>
      <w:r w:rsidRPr="00F63254">
        <w:rPr>
          <w:spacing w:val="-4"/>
          <w:sz w:val="28"/>
          <w:szCs w:val="28"/>
        </w:rPr>
        <w:t xml:space="preserve"> и культурно-исторического подходов</w:t>
      </w:r>
      <w:r w:rsidRPr="00D3206F">
        <w:rPr>
          <w:sz w:val="28"/>
          <w:szCs w:val="28"/>
        </w:rPr>
        <w:t>.</w:t>
      </w:r>
    </w:p>
    <w:p w:rsidR="006642AC" w:rsidRPr="00AA129E" w:rsidRDefault="003279D2" w:rsidP="002F234C">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35"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35"/>
    </w:p>
    <w:p w:rsidR="004431DF" w:rsidRPr="00AA129E" w:rsidRDefault="003279D2" w:rsidP="002F234C">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6"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6"/>
    </w:p>
    <w:p w:rsidR="007A2E9B" w:rsidRDefault="007A2E9B" w:rsidP="002F234C">
      <w:pPr>
        <w:pStyle w:val="af"/>
        <w:spacing w:line="24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2F234C">
      <w:pPr>
        <w:pStyle w:val="af"/>
        <w:spacing w:line="24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2F234C">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2F234C">
      <w:pPr>
        <w:pStyle w:val="af"/>
        <w:spacing w:line="24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2F234C">
      <w:pPr>
        <w:pStyle w:val="af"/>
        <w:spacing w:line="24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2F234C">
      <w:pPr>
        <w:pStyle w:val="af"/>
        <w:spacing w:line="24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2F234C">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2F234C">
      <w:pPr>
        <w:pStyle w:val="af1"/>
        <w:spacing w:line="24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2F234C">
      <w:pPr>
        <w:pStyle w:val="af1"/>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2F234C">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2F234C">
      <w:pPr>
        <w:pStyle w:val="af1"/>
        <w:spacing w:line="24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2F234C">
      <w:pPr>
        <w:pStyle w:val="af"/>
        <w:spacing w:line="24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2F234C">
      <w:pPr>
        <w:tabs>
          <w:tab w:val="left" w:pos="1260"/>
        </w:tabs>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2F234C">
      <w:pPr>
        <w:tabs>
          <w:tab w:val="left" w:pos="1260"/>
        </w:tabs>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2F234C">
      <w:pPr>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 xml:space="preserve">обучающихся в соответствии с </w:t>
      </w:r>
      <w:proofErr w:type="spellStart"/>
      <w:r w:rsidRPr="00F63254">
        <w:rPr>
          <w:rFonts w:ascii="Times New Roman" w:hAnsi="Times New Roman" w:cs="Times New Roman"/>
          <w:color w:val="auto"/>
          <w:spacing w:val="2"/>
          <w:sz w:val="28"/>
          <w:szCs w:val="28"/>
        </w:rPr>
        <w:t>сани</w:t>
      </w:r>
      <w:r w:rsidRPr="00F63254">
        <w:rPr>
          <w:rFonts w:ascii="Times New Roman" w:hAnsi="Times New Roman" w:cs="Times New Roman"/>
          <w:color w:val="auto"/>
          <w:sz w:val="28"/>
          <w:szCs w:val="28"/>
        </w:rPr>
        <w:t>тарно­гигиеническими</w:t>
      </w:r>
      <w:proofErr w:type="spellEnd"/>
      <w:r w:rsidRPr="00F63254">
        <w:rPr>
          <w:rFonts w:ascii="Times New Roman" w:hAnsi="Times New Roman" w:cs="Times New Roman"/>
          <w:color w:val="auto"/>
          <w:sz w:val="28"/>
          <w:szCs w:val="28"/>
        </w:rPr>
        <w:t xml:space="preserve"> требованиями</w:t>
      </w:r>
      <w:r w:rsidRPr="00F63254">
        <w:rPr>
          <w:rFonts w:ascii="Times New Roman" w:hAnsi="Times New Roman" w:cs="Times New Roman"/>
          <w:sz w:val="28"/>
          <w:szCs w:val="28"/>
        </w:rPr>
        <w:t>.</w:t>
      </w:r>
    </w:p>
    <w:p w:rsidR="007A2E9B" w:rsidRDefault="00261BEB" w:rsidP="002F234C">
      <w:pPr>
        <w:tabs>
          <w:tab w:val="left" w:pos="1260"/>
        </w:tabs>
        <w:autoSpaceDE w:val="0"/>
        <w:autoSpaceDN w:val="0"/>
        <w:adjustRightInd w:val="0"/>
        <w:spacing w:after="0" w:line="24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w:t>
      </w:r>
      <w:proofErr w:type="spellStart"/>
      <w:r w:rsidR="007A2E9B" w:rsidRPr="00F63254">
        <w:rPr>
          <w:rFonts w:ascii="Times New Roman" w:hAnsi="Times New Roman" w:cs="Times New Roman"/>
          <w:spacing w:val="2"/>
          <w:sz w:val="28"/>
          <w:szCs w:val="28"/>
        </w:rPr>
        <w:t>духовно­нравственное</w:t>
      </w:r>
      <w:proofErr w:type="spellEnd"/>
      <w:r w:rsidR="007A2E9B" w:rsidRPr="00F63254">
        <w:rPr>
          <w:rFonts w:ascii="Times New Roman" w:hAnsi="Times New Roman" w:cs="Times New Roman"/>
          <w:spacing w:val="2"/>
          <w:sz w:val="28"/>
          <w:szCs w:val="28"/>
        </w:rPr>
        <w:t xml:space="preserve">, социальное, </w:t>
      </w:r>
      <w:proofErr w:type="spellStart"/>
      <w:r w:rsidR="007A2E9B" w:rsidRPr="00F63254">
        <w:rPr>
          <w:rFonts w:ascii="Times New Roman" w:hAnsi="Times New Roman" w:cs="Times New Roman"/>
          <w:spacing w:val="2"/>
          <w:sz w:val="28"/>
          <w:szCs w:val="28"/>
        </w:rPr>
        <w:t>общеинтеллектуальное</w:t>
      </w:r>
      <w:proofErr w:type="spellEnd"/>
      <w:r w:rsidR="007A2E9B" w:rsidRPr="00F63254">
        <w:rPr>
          <w:rFonts w:ascii="Times New Roman" w:hAnsi="Times New Roman" w:cs="Times New Roman"/>
          <w:spacing w:val="2"/>
          <w:sz w:val="28"/>
          <w:szCs w:val="28"/>
        </w:rPr>
        <w:t>, общекультур</w:t>
      </w:r>
      <w:r w:rsidR="007A2E9B" w:rsidRPr="00F63254">
        <w:rPr>
          <w:rFonts w:ascii="Times New Roman" w:hAnsi="Times New Roman" w:cs="Times New Roman"/>
          <w:sz w:val="28"/>
          <w:szCs w:val="28"/>
        </w:rPr>
        <w:t xml:space="preserve">ное, </w:t>
      </w:r>
      <w:proofErr w:type="spellStart"/>
      <w:r w:rsidR="007A2E9B" w:rsidRPr="00F63254">
        <w:rPr>
          <w:rFonts w:ascii="Times New Roman" w:hAnsi="Times New Roman" w:cs="Times New Roman"/>
          <w:sz w:val="28"/>
          <w:szCs w:val="28"/>
        </w:rPr>
        <w:t>спортивно­оздоровительное</w:t>
      </w:r>
      <w:proofErr w:type="spellEnd"/>
      <w:r w:rsidR="007A2E9B" w:rsidRPr="00F63254">
        <w:rPr>
          <w:rFonts w:ascii="Times New Roman" w:hAnsi="Times New Roman" w:cs="Times New Roman"/>
          <w:sz w:val="28"/>
          <w:szCs w:val="28"/>
        </w:rPr>
        <w:t xml:space="preserve">).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2F234C">
      <w:pPr>
        <w:pStyle w:val="af"/>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2F234C">
      <w:pPr>
        <w:pStyle w:val="af"/>
        <w:spacing w:line="24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w:t>
      </w:r>
      <w:proofErr w:type="spellStart"/>
      <w:r w:rsidRPr="00F63254">
        <w:rPr>
          <w:rFonts w:ascii="Times New Roman" w:hAnsi="Times New Roman"/>
          <w:sz w:val="28"/>
          <w:szCs w:val="28"/>
        </w:rPr>
        <w:t>психокоррекционны</w:t>
      </w:r>
      <w:r>
        <w:rPr>
          <w:rFonts w:ascii="Times New Roman" w:hAnsi="Times New Roman"/>
          <w:sz w:val="28"/>
          <w:szCs w:val="28"/>
        </w:rPr>
        <w:t>ми</w:t>
      </w:r>
      <w:proofErr w:type="spellEnd"/>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2F234C">
      <w:pPr>
        <w:pStyle w:val="af"/>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2F234C">
      <w:pPr>
        <w:pStyle w:val="af"/>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2F234C">
      <w:pPr>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2F234C">
      <w:pPr>
        <w:pStyle w:val="af"/>
        <w:spacing w:line="24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xml:space="preserve">) </w:t>
      </w:r>
      <w:proofErr w:type="gramStart"/>
      <w:r w:rsidRPr="00F63254">
        <w:rPr>
          <w:rFonts w:ascii="Times New Roman" w:hAnsi="Times New Roman"/>
          <w:color w:val="auto"/>
          <w:sz w:val="28"/>
          <w:szCs w:val="28"/>
        </w:rPr>
        <w:t>обучающимися</w:t>
      </w:r>
      <w:proofErr w:type="gramEnd"/>
      <w:r w:rsidRPr="00F63254">
        <w:rPr>
          <w:rFonts w:ascii="Times New Roman" w:hAnsi="Times New Roman"/>
          <w:color w:val="auto"/>
          <w:sz w:val="28"/>
          <w:szCs w:val="28"/>
        </w:rPr>
        <w:t xml:space="preserve">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2F234C">
      <w:pPr>
        <w:pStyle w:val="Default"/>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2F234C">
      <w:pPr>
        <w:pStyle w:val="af"/>
        <w:spacing w:line="24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2F234C">
      <w:pPr>
        <w:pStyle w:val="af"/>
        <w:spacing w:line="24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2"/>
      </w:r>
    </w:p>
    <w:p w:rsidR="007A2E9B" w:rsidRPr="00F63254" w:rsidRDefault="007A2E9B"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2F234C">
      <w:pPr>
        <w:spacing w:after="0" w:line="24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w:t>
      </w:r>
      <w:proofErr w:type="spellStart"/>
      <w:r w:rsidRPr="00F63254">
        <w:rPr>
          <w:rFonts w:ascii="Times New Roman" w:hAnsi="Times New Roman" w:cs="Times New Roman"/>
          <w:sz w:val="28"/>
          <w:szCs w:val="28"/>
        </w:rPr>
        <w:t>психокоррекционны</w:t>
      </w:r>
      <w:r>
        <w:rPr>
          <w:rFonts w:ascii="Times New Roman" w:hAnsi="Times New Roman" w:cs="Times New Roman"/>
          <w:sz w:val="28"/>
          <w:szCs w:val="28"/>
        </w:rPr>
        <w:t>ми</w:t>
      </w:r>
      <w:proofErr w:type="spellEnd"/>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D84BC8" w:rsidRDefault="00D84BC8" w:rsidP="00D84BC8">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EA42D5">
        <w:rPr>
          <w:rFonts w:ascii="Times New Roman" w:hAnsi="Times New Roman" w:cs="Times New Roman"/>
          <w:color w:val="auto"/>
          <w:sz w:val="28"/>
          <w:szCs w:val="28"/>
        </w:rPr>
        <w:t xml:space="preserve">В 2017-2018 учебном году в МБОУ СОШ №1 в 1-2 классах обучается </w:t>
      </w:r>
      <w:r>
        <w:rPr>
          <w:rFonts w:ascii="Times New Roman" w:hAnsi="Times New Roman" w:cs="Times New Roman"/>
          <w:color w:val="auto"/>
          <w:sz w:val="28"/>
          <w:szCs w:val="28"/>
        </w:rPr>
        <w:t>2</w:t>
      </w:r>
      <w:r w:rsidRPr="00EA42D5">
        <w:rPr>
          <w:rFonts w:ascii="Times New Roman" w:hAnsi="Times New Roman" w:cs="Times New Roman"/>
          <w:color w:val="auto"/>
          <w:sz w:val="28"/>
          <w:szCs w:val="28"/>
        </w:rPr>
        <w:t xml:space="preserve"> человек</w:t>
      </w:r>
      <w:r>
        <w:rPr>
          <w:rFonts w:ascii="Times New Roman" w:hAnsi="Times New Roman" w:cs="Times New Roman"/>
          <w:color w:val="auto"/>
          <w:sz w:val="28"/>
          <w:szCs w:val="28"/>
        </w:rPr>
        <w:t>а</w:t>
      </w:r>
      <w:r>
        <w:rPr>
          <w:rFonts w:ascii="Times New Roman" w:hAnsi="Times New Roman" w:cs="Times New Roman"/>
          <w:color w:val="auto"/>
          <w:sz w:val="28"/>
          <w:szCs w:val="28"/>
        </w:rPr>
        <w:t xml:space="preserve"> с ЗПР по варианту 7.</w:t>
      </w:r>
      <w:r>
        <w:rPr>
          <w:rFonts w:ascii="Times New Roman" w:hAnsi="Times New Roman" w:cs="Times New Roman"/>
          <w:color w:val="auto"/>
          <w:sz w:val="28"/>
          <w:szCs w:val="28"/>
        </w:rPr>
        <w:t>2</w:t>
      </w:r>
      <w:r w:rsidRPr="00EA42D5">
        <w:rPr>
          <w:rFonts w:ascii="Times New Roman" w:hAnsi="Times New Roman" w:cs="Times New Roman"/>
          <w:color w:val="auto"/>
          <w:sz w:val="28"/>
          <w:szCs w:val="28"/>
        </w:rPr>
        <w:t xml:space="preserve">, занимаются </w:t>
      </w:r>
      <w:r>
        <w:rPr>
          <w:rFonts w:ascii="Times New Roman" w:hAnsi="Times New Roman" w:cs="Times New Roman"/>
          <w:color w:val="auto"/>
          <w:sz w:val="28"/>
          <w:szCs w:val="28"/>
        </w:rPr>
        <w:t xml:space="preserve">они </w:t>
      </w:r>
      <w:r w:rsidRPr="00EA42D5">
        <w:rPr>
          <w:rFonts w:ascii="Times New Roman" w:hAnsi="Times New Roman" w:cs="Times New Roman"/>
          <w:color w:val="auto"/>
          <w:sz w:val="28"/>
          <w:szCs w:val="28"/>
        </w:rPr>
        <w:t xml:space="preserve">по индивидуальному учебному </w:t>
      </w:r>
      <w:r>
        <w:rPr>
          <w:rFonts w:ascii="Times New Roman" w:hAnsi="Times New Roman" w:cs="Times New Roman"/>
          <w:color w:val="auto"/>
          <w:sz w:val="28"/>
          <w:szCs w:val="28"/>
        </w:rPr>
        <w:t>плану на дому</w:t>
      </w:r>
      <w:r w:rsidRPr="00EA42D5">
        <w:rPr>
          <w:rFonts w:ascii="Times New Roman" w:hAnsi="Times New Roman" w:cs="Times New Roman"/>
          <w:color w:val="auto"/>
          <w:sz w:val="28"/>
          <w:szCs w:val="28"/>
        </w:rPr>
        <w:t xml:space="preserve">. </w:t>
      </w:r>
      <w:proofErr w:type="gramStart"/>
      <w:r>
        <w:rPr>
          <w:rFonts w:ascii="Times New Roman" w:hAnsi="Times New Roman" w:cs="Times New Roman"/>
          <w:bCs/>
          <w:iCs/>
          <w:color w:val="auto"/>
          <w:sz w:val="28"/>
          <w:szCs w:val="28"/>
        </w:rPr>
        <w:t>Индивидуальный учебный план составлен на основе постановления Министерства общего и профессионального образования Ростовской области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roofErr w:type="gramEnd"/>
    </w:p>
    <w:p w:rsidR="00D84BC8" w:rsidRDefault="00D84BC8" w:rsidP="00D84BC8">
      <w:pPr>
        <w:widowControl w:val="0"/>
        <w:spacing w:after="0" w:line="240" w:lineRule="auto"/>
        <w:jc w:val="center"/>
        <w:rPr>
          <w:rFonts w:ascii="Times New Roman" w:eastAsiaTheme="minorEastAsia" w:hAnsi="Times New Roman" w:cs="Times New Roman"/>
          <w:b/>
          <w:bCs/>
          <w:color w:val="auto"/>
          <w:kern w:val="0"/>
          <w:sz w:val="28"/>
          <w:szCs w:val="28"/>
          <w:lang w:eastAsia="ru-RU"/>
        </w:rPr>
      </w:pPr>
      <w:r w:rsidRPr="00C23A47">
        <w:rPr>
          <w:rFonts w:ascii="Times New Roman" w:eastAsiaTheme="minorEastAsia" w:hAnsi="Times New Roman" w:cs="Times New Roman"/>
          <w:b/>
          <w:bCs/>
          <w:color w:val="auto"/>
          <w:kern w:val="0"/>
          <w:sz w:val="28"/>
          <w:szCs w:val="28"/>
          <w:lang w:eastAsia="ru-RU"/>
        </w:rPr>
        <w:t xml:space="preserve">Учебный план </w:t>
      </w:r>
    </w:p>
    <w:p w:rsidR="00D84BC8" w:rsidRPr="00C23A47" w:rsidRDefault="00D84BC8" w:rsidP="00D84BC8">
      <w:pPr>
        <w:widowControl w:val="0"/>
        <w:spacing w:after="0" w:line="240" w:lineRule="auto"/>
        <w:jc w:val="center"/>
        <w:rPr>
          <w:rFonts w:ascii="Times New Roman" w:eastAsiaTheme="minorEastAsia" w:hAnsi="Times New Roman" w:cs="Times New Roman"/>
          <w:b/>
          <w:bCs/>
          <w:color w:val="auto"/>
          <w:kern w:val="0"/>
          <w:sz w:val="28"/>
          <w:szCs w:val="28"/>
          <w:lang w:eastAsia="ru-RU"/>
        </w:rPr>
      </w:pPr>
      <w:r>
        <w:rPr>
          <w:rFonts w:ascii="Times New Roman" w:eastAsiaTheme="minorEastAsia" w:hAnsi="Times New Roman" w:cs="Times New Roman"/>
          <w:b/>
          <w:bCs/>
          <w:color w:val="auto"/>
          <w:kern w:val="0"/>
          <w:sz w:val="28"/>
          <w:szCs w:val="28"/>
          <w:lang w:eastAsia="ru-RU"/>
        </w:rPr>
        <w:t>индивидуального обучения на дому</w:t>
      </w:r>
    </w:p>
    <w:p w:rsidR="00D84BC8" w:rsidRPr="00C23A47" w:rsidRDefault="00D84BC8" w:rsidP="00D84BC8">
      <w:pPr>
        <w:widowControl w:val="0"/>
        <w:tabs>
          <w:tab w:val="left" w:pos="709"/>
        </w:tabs>
        <w:spacing w:after="0" w:line="240" w:lineRule="auto"/>
        <w:jc w:val="center"/>
        <w:rPr>
          <w:rFonts w:ascii="Times New Roman" w:eastAsiaTheme="minorEastAsia" w:hAnsi="Times New Roman" w:cs="Times New Roman"/>
          <w:b/>
          <w:bCs/>
          <w:color w:val="auto"/>
          <w:kern w:val="0"/>
          <w:sz w:val="28"/>
          <w:szCs w:val="28"/>
          <w:lang w:eastAsia="ru-RU"/>
        </w:rPr>
      </w:pPr>
      <w:r w:rsidRPr="00C23A47">
        <w:rPr>
          <w:rFonts w:ascii="Times New Roman" w:eastAsiaTheme="minorEastAsia" w:hAnsi="Times New Roman" w:cs="Times New Roman"/>
          <w:b/>
          <w:bCs/>
          <w:color w:val="auto"/>
          <w:kern w:val="0"/>
          <w:sz w:val="28"/>
          <w:szCs w:val="28"/>
          <w:lang w:eastAsia="ru-RU"/>
        </w:rPr>
        <w:t>начального общего образования в рамках ФГОС НОО для обучающихся с задержкой психического развития</w:t>
      </w:r>
      <w:r>
        <w:rPr>
          <w:rFonts w:ascii="Times New Roman" w:eastAsiaTheme="minorEastAsia" w:hAnsi="Times New Roman" w:cs="Times New Roman"/>
          <w:b/>
          <w:bCs/>
          <w:color w:val="auto"/>
          <w:kern w:val="0"/>
          <w:sz w:val="28"/>
          <w:szCs w:val="28"/>
          <w:lang w:eastAsia="ru-RU"/>
        </w:rPr>
        <w:t xml:space="preserve"> (вариант 7.</w:t>
      </w:r>
      <w:r>
        <w:rPr>
          <w:rFonts w:ascii="Times New Roman" w:eastAsiaTheme="minorEastAsia" w:hAnsi="Times New Roman" w:cs="Times New Roman"/>
          <w:b/>
          <w:bCs/>
          <w:color w:val="auto"/>
          <w:kern w:val="0"/>
          <w:sz w:val="28"/>
          <w:szCs w:val="28"/>
          <w:lang w:eastAsia="ru-RU"/>
        </w:rPr>
        <w:t>2</w:t>
      </w:r>
      <w:r>
        <w:rPr>
          <w:rFonts w:ascii="Times New Roman" w:eastAsiaTheme="minorEastAsia" w:hAnsi="Times New Roman" w:cs="Times New Roman"/>
          <w:b/>
          <w:bCs/>
          <w:color w:val="auto"/>
          <w:kern w:val="0"/>
          <w:sz w:val="28"/>
          <w:szCs w:val="28"/>
          <w:lang w:eastAsia="ru-RU"/>
        </w:rPr>
        <w:t>)</w:t>
      </w:r>
    </w:p>
    <w:p w:rsidR="00D84BC8" w:rsidRPr="00C23A47" w:rsidRDefault="00D84BC8" w:rsidP="00D84BC8">
      <w:pPr>
        <w:widowControl w:val="0"/>
        <w:tabs>
          <w:tab w:val="left" w:pos="709"/>
        </w:tabs>
        <w:spacing w:after="0" w:line="240" w:lineRule="auto"/>
        <w:jc w:val="center"/>
        <w:rPr>
          <w:rFonts w:ascii="Times New Roman" w:eastAsiaTheme="minorEastAsia" w:hAnsi="Times New Roman" w:cs="Times New Roman"/>
          <w:b/>
          <w:bCs/>
          <w:color w:val="auto"/>
          <w:kern w:val="0"/>
          <w:sz w:val="28"/>
          <w:szCs w:val="28"/>
          <w:lang w:eastAsia="ru-RU"/>
        </w:rPr>
      </w:pPr>
    </w:p>
    <w:tbl>
      <w:tblPr>
        <w:tblW w:w="10825" w:type="dxa"/>
        <w:tblInd w:w="-8" w:type="dxa"/>
        <w:tblLayout w:type="fixed"/>
        <w:tblCellMar>
          <w:left w:w="10" w:type="dxa"/>
          <w:right w:w="10" w:type="dxa"/>
        </w:tblCellMar>
        <w:tblLook w:val="00A0" w:firstRow="1" w:lastRow="0" w:firstColumn="1" w:lastColumn="0" w:noHBand="0" w:noVBand="0"/>
      </w:tblPr>
      <w:tblGrid>
        <w:gridCol w:w="2710"/>
        <w:gridCol w:w="2715"/>
        <w:gridCol w:w="851"/>
        <w:gridCol w:w="850"/>
        <w:gridCol w:w="851"/>
        <w:gridCol w:w="928"/>
        <w:gridCol w:w="992"/>
        <w:gridCol w:w="928"/>
      </w:tblGrid>
      <w:tr w:rsidR="00D84BC8" w:rsidRPr="00C23A47" w:rsidTr="00D84BC8">
        <w:trPr>
          <w:gridAfter w:val="1"/>
          <w:wAfter w:w="928" w:type="dxa"/>
        </w:trPr>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84BC8" w:rsidRPr="00C23A47" w:rsidRDefault="00D84BC8" w:rsidP="00570157">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84BC8" w:rsidRPr="00C23A47" w:rsidRDefault="00D84BC8" w:rsidP="00570157">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Учебные предметы</w:t>
            </w:r>
          </w:p>
        </w:tc>
        <w:tc>
          <w:tcPr>
            <w:tcW w:w="4472" w:type="dxa"/>
            <w:gridSpan w:val="5"/>
            <w:tcBorders>
              <w:top w:val="single" w:sz="4" w:space="0" w:color="000000"/>
              <w:left w:val="single" w:sz="4" w:space="0" w:color="000000"/>
              <w:bottom w:val="single" w:sz="4" w:space="0" w:color="000000"/>
              <w:right w:val="single" w:sz="4" w:space="0" w:color="000000"/>
            </w:tcBorders>
          </w:tcPr>
          <w:p w:rsidR="00D84BC8" w:rsidRPr="00C23A47" w:rsidRDefault="00D84BC8" w:rsidP="00570157">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Количество часов в неделю по классам</w:t>
            </w:r>
          </w:p>
        </w:tc>
      </w:tr>
      <w:tr w:rsidR="00D84BC8" w:rsidRPr="00C23A47" w:rsidTr="00D84BC8">
        <w:trPr>
          <w:gridAfter w:val="1"/>
          <w:wAfter w:w="928" w:type="dxa"/>
          <w:trHeight w:val="595"/>
        </w:trPr>
        <w:tc>
          <w:tcPr>
            <w:tcW w:w="2710" w:type="dxa"/>
            <w:vMerge/>
            <w:tcBorders>
              <w:left w:val="single" w:sz="4" w:space="0" w:color="000000"/>
              <w:right w:val="single" w:sz="4" w:space="0" w:color="000000"/>
            </w:tcBorders>
            <w:vAlign w:val="center"/>
          </w:tcPr>
          <w:p w:rsidR="00D84BC8" w:rsidRPr="00C23A47" w:rsidRDefault="00D84BC8" w:rsidP="00570157">
            <w:pPr>
              <w:suppressAutoHyphens w:val="0"/>
              <w:spacing w:after="0" w:line="240" w:lineRule="auto"/>
              <w:rPr>
                <w:rFonts w:ascii="Times New Roman" w:eastAsiaTheme="minorEastAsia" w:hAnsi="Times New Roman" w:cs="Times New Roman"/>
                <w:b/>
                <w:bCs/>
                <w:color w:val="auto"/>
                <w:kern w:val="0"/>
                <w:sz w:val="24"/>
                <w:szCs w:val="24"/>
                <w:lang w:eastAsia="ru-RU"/>
              </w:rPr>
            </w:pPr>
          </w:p>
        </w:tc>
        <w:tc>
          <w:tcPr>
            <w:tcW w:w="2715" w:type="dxa"/>
            <w:vMerge/>
            <w:tcBorders>
              <w:left w:val="single" w:sz="4" w:space="0" w:color="000000"/>
              <w:right w:val="single" w:sz="4" w:space="0" w:color="000000"/>
            </w:tcBorders>
            <w:vAlign w:val="center"/>
          </w:tcPr>
          <w:p w:rsidR="00D84BC8" w:rsidRPr="00C23A47" w:rsidRDefault="00D84BC8" w:rsidP="00570157">
            <w:pPr>
              <w:suppressAutoHyphens w:val="0"/>
              <w:spacing w:after="0" w:line="240" w:lineRule="auto"/>
              <w:rPr>
                <w:rFonts w:ascii="Times New Roman" w:eastAsiaTheme="minorEastAsia" w:hAnsi="Times New Roman" w:cs="Times New Roman"/>
                <w:b/>
                <w:bCs/>
                <w:color w:val="auto"/>
                <w:kern w:val="0"/>
                <w:sz w:val="24"/>
                <w:szCs w:val="24"/>
                <w:lang w:eastAsia="ru-RU"/>
              </w:rPr>
            </w:pPr>
          </w:p>
        </w:tc>
        <w:tc>
          <w:tcPr>
            <w:tcW w:w="851" w:type="dxa"/>
            <w:tcBorders>
              <w:top w:val="single" w:sz="4" w:space="0" w:color="000000"/>
              <w:left w:val="single" w:sz="4" w:space="0" w:color="000000"/>
              <w:right w:val="single" w:sz="4" w:space="0" w:color="000000"/>
            </w:tcBorders>
          </w:tcPr>
          <w:p w:rsidR="00D84BC8" w:rsidRPr="00D84BC8" w:rsidRDefault="00D84BC8" w:rsidP="00570157">
            <w:pPr>
              <w:suppressAutoHyphens w:val="0"/>
              <w:spacing w:after="0" w:line="240" w:lineRule="auto"/>
              <w:ind w:left="57" w:right="57"/>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b/>
                <w:bCs/>
                <w:color w:val="auto"/>
                <w:kern w:val="0"/>
                <w:sz w:val="24"/>
                <w:szCs w:val="24"/>
                <w:lang w:val="en-US" w:eastAsia="ru-RU"/>
              </w:rPr>
              <w:t>I</w:t>
            </w:r>
            <w:r>
              <w:rPr>
                <w:rFonts w:ascii="Times New Roman" w:eastAsiaTheme="minorEastAsia" w:hAnsi="Times New Roman" w:cs="Times New Roman"/>
                <w:b/>
                <w:bCs/>
                <w:color w:val="auto"/>
                <w:kern w:val="0"/>
                <w:sz w:val="24"/>
                <w:szCs w:val="24"/>
                <w:lang w:eastAsia="ru-RU"/>
              </w:rPr>
              <w:t>(</w:t>
            </w:r>
            <w:proofErr w:type="spellStart"/>
            <w:r>
              <w:rPr>
                <w:rFonts w:ascii="Times New Roman" w:eastAsiaTheme="minorEastAsia" w:hAnsi="Times New Roman" w:cs="Times New Roman"/>
                <w:b/>
                <w:bCs/>
                <w:color w:val="auto"/>
                <w:kern w:val="0"/>
                <w:sz w:val="24"/>
                <w:szCs w:val="24"/>
                <w:lang w:eastAsia="ru-RU"/>
              </w:rPr>
              <w:t>доп</w:t>
            </w:r>
            <w:proofErr w:type="spellEnd"/>
            <w:r>
              <w:rPr>
                <w:rFonts w:ascii="Times New Roman" w:eastAsiaTheme="minorEastAsia" w:hAnsi="Times New Roman" w:cs="Times New Roman"/>
                <w:b/>
                <w:bCs/>
                <w:color w:val="auto"/>
                <w:kern w:val="0"/>
                <w:sz w:val="24"/>
                <w:szCs w:val="24"/>
                <w:lang w:eastAsia="ru-RU"/>
              </w:rPr>
              <w:t>)</w:t>
            </w:r>
          </w:p>
        </w:tc>
        <w:tc>
          <w:tcPr>
            <w:tcW w:w="850" w:type="dxa"/>
            <w:tcBorders>
              <w:top w:val="single" w:sz="4" w:space="0" w:color="000000"/>
              <w:left w:val="single" w:sz="4" w:space="0" w:color="000000"/>
              <w:right w:val="single" w:sz="4" w:space="0" w:color="000000"/>
            </w:tcBorders>
            <w:tcMar>
              <w:top w:w="0" w:type="dxa"/>
              <w:left w:w="108" w:type="dxa"/>
              <w:bottom w:w="0" w:type="dxa"/>
              <w:right w:w="108" w:type="dxa"/>
            </w:tcMar>
          </w:tcPr>
          <w:p w:rsidR="00D84BC8" w:rsidRPr="00C23A47" w:rsidRDefault="00D84BC8" w:rsidP="00570157">
            <w:pPr>
              <w:suppressAutoHyphens w:val="0"/>
              <w:spacing w:after="0" w:line="240" w:lineRule="auto"/>
              <w:ind w:left="57" w:right="57"/>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b/>
                <w:bCs/>
                <w:color w:val="auto"/>
                <w:kern w:val="0"/>
                <w:sz w:val="24"/>
                <w:szCs w:val="24"/>
                <w:lang w:val="en-US" w:eastAsia="ru-RU"/>
              </w:rPr>
              <w:t>I</w:t>
            </w:r>
          </w:p>
        </w:tc>
        <w:tc>
          <w:tcPr>
            <w:tcW w:w="851" w:type="dxa"/>
            <w:tcBorders>
              <w:top w:val="single" w:sz="4" w:space="0" w:color="000000"/>
              <w:left w:val="single" w:sz="4" w:space="0" w:color="000000"/>
              <w:right w:val="single" w:sz="4" w:space="0" w:color="000000"/>
            </w:tcBorders>
            <w:tcMar>
              <w:top w:w="0" w:type="dxa"/>
              <w:left w:w="108" w:type="dxa"/>
              <w:bottom w:w="0" w:type="dxa"/>
              <w:right w:w="108" w:type="dxa"/>
            </w:tcMar>
          </w:tcPr>
          <w:p w:rsidR="00D84BC8" w:rsidRPr="00C23A47" w:rsidRDefault="00D84BC8" w:rsidP="00570157">
            <w:pPr>
              <w:suppressAutoHyphens w:val="0"/>
              <w:spacing w:after="0" w:line="240" w:lineRule="auto"/>
              <w:ind w:left="57" w:right="57"/>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b/>
                <w:bCs/>
                <w:color w:val="auto"/>
                <w:kern w:val="0"/>
                <w:sz w:val="24"/>
                <w:szCs w:val="24"/>
                <w:lang w:val="en-US" w:eastAsia="ru-RU"/>
              </w:rPr>
              <w:t>II</w:t>
            </w:r>
          </w:p>
        </w:tc>
        <w:tc>
          <w:tcPr>
            <w:tcW w:w="928" w:type="dxa"/>
            <w:tcBorders>
              <w:top w:val="single" w:sz="4" w:space="0" w:color="000000"/>
              <w:left w:val="single" w:sz="4" w:space="0" w:color="000000"/>
              <w:right w:val="single" w:sz="4" w:space="0" w:color="000000"/>
            </w:tcBorders>
          </w:tcPr>
          <w:p w:rsidR="00D84BC8" w:rsidRPr="00C23A47" w:rsidRDefault="00D84BC8" w:rsidP="00570157">
            <w:pPr>
              <w:suppressAutoHyphens w:val="0"/>
              <w:spacing w:after="0" w:line="240" w:lineRule="auto"/>
              <w:ind w:left="57" w:right="57"/>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b/>
                <w:bCs/>
                <w:color w:val="auto"/>
                <w:kern w:val="0"/>
                <w:sz w:val="24"/>
                <w:szCs w:val="24"/>
                <w:lang w:val="en-US" w:eastAsia="ru-RU"/>
              </w:rPr>
              <w:t>III</w:t>
            </w:r>
          </w:p>
        </w:tc>
        <w:tc>
          <w:tcPr>
            <w:tcW w:w="992" w:type="dxa"/>
            <w:tcBorders>
              <w:top w:val="single" w:sz="4" w:space="0" w:color="000000"/>
              <w:left w:val="single" w:sz="4" w:space="0" w:color="000000"/>
              <w:right w:val="single" w:sz="4" w:space="0" w:color="000000"/>
            </w:tcBorders>
          </w:tcPr>
          <w:p w:rsidR="00D84BC8" w:rsidRPr="00C23A47" w:rsidRDefault="00D84BC8" w:rsidP="0057015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val="en-US" w:eastAsia="ru-RU"/>
              </w:rPr>
            </w:pPr>
            <w:r w:rsidRPr="00C23A47">
              <w:rPr>
                <w:rFonts w:ascii="Times New Roman" w:eastAsiaTheme="minorEastAsia" w:hAnsi="Times New Roman" w:cs="Times New Roman"/>
                <w:b/>
                <w:bCs/>
                <w:color w:val="auto"/>
                <w:kern w:val="0"/>
                <w:sz w:val="24"/>
                <w:szCs w:val="24"/>
                <w:lang w:val="en-US" w:eastAsia="ru-RU"/>
              </w:rPr>
              <w:t>IV</w:t>
            </w:r>
          </w:p>
        </w:tc>
      </w:tr>
      <w:tr w:rsidR="00D84BC8" w:rsidRPr="00C23A47" w:rsidTr="00667825">
        <w:trPr>
          <w:gridAfter w:val="1"/>
          <w:wAfter w:w="928" w:type="dxa"/>
          <w:trHeight w:val="277"/>
        </w:trPr>
        <w:tc>
          <w:tcPr>
            <w:tcW w:w="9897" w:type="dxa"/>
            <w:gridSpan w:val="7"/>
            <w:tcBorders>
              <w:top w:val="single" w:sz="4" w:space="0" w:color="000000"/>
              <w:left w:val="single" w:sz="4" w:space="0" w:color="000000"/>
              <w:bottom w:val="single" w:sz="4" w:space="0" w:color="000000"/>
              <w:right w:val="single" w:sz="4" w:space="0" w:color="000000"/>
            </w:tcBorders>
          </w:tcPr>
          <w:p w:rsidR="00D84BC8" w:rsidRPr="00C23A47" w:rsidRDefault="00D84BC8" w:rsidP="00570157">
            <w:pPr>
              <w:suppressAutoHyphens w:val="0"/>
              <w:spacing w:after="0" w:line="240" w:lineRule="auto"/>
              <w:jc w:val="both"/>
              <w:rPr>
                <w:rFonts w:ascii="Times New Roman" w:eastAsiaTheme="minorEastAsia" w:hAnsi="Times New Roman" w:cs="Times New Roman"/>
                <w:b/>
                <w:bCs/>
                <w:i/>
                <w:iCs/>
                <w:color w:val="auto"/>
                <w:kern w:val="0"/>
                <w:sz w:val="24"/>
                <w:szCs w:val="24"/>
                <w:lang w:eastAsia="ru-RU"/>
              </w:rPr>
            </w:pPr>
            <w:r w:rsidRPr="00C23A47">
              <w:rPr>
                <w:rFonts w:ascii="Times New Roman" w:eastAsiaTheme="minorEastAsia" w:hAnsi="Times New Roman" w:cs="Times New Roman"/>
                <w:b/>
                <w:bCs/>
                <w:i/>
                <w:iCs/>
                <w:color w:val="auto"/>
                <w:kern w:val="0"/>
                <w:sz w:val="24"/>
                <w:szCs w:val="24"/>
                <w:lang w:eastAsia="ru-RU"/>
              </w:rPr>
              <w:t>Обязательная часть</w:t>
            </w:r>
          </w:p>
        </w:tc>
      </w:tr>
      <w:tr w:rsidR="00B91D47" w:rsidRPr="00C23A47" w:rsidTr="00D84BC8">
        <w:trPr>
          <w:gridAfter w:val="1"/>
          <w:wAfter w:w="928" w:type="dxa"/>
        </w:trPr>
        <w:tc>
          <w:tcPr>
            <w:tcW w:w="2710" w:type="dxa"/>
            <w:vMerge w:val="restart"/>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Русский язык и литературное чтение</w:t>
            </w:r>
          </w:p>
        </w:tc>
        <w:tc>
          <w:tcPr>
            <w:tcW w:w="2715"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Pr>
                <w:rFonts w:ascii="Times New Roman" w:eastAsiaTheme="minorEastAsia" w:hAnsi="Times New Roman" w:cs="Times New Roman"/>
                <w:color w:val="auto"/>
                <w:kern w:val="0"/>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89602A">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3</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4361E4">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r>
      <w:tr w:rsidR="00B91D47" w:rsidRPr="00C23A47" w:rsidTr="00D84BC8">
        <w:trPr>
          <w:gridAfter w:val="1"/>
          <w:wAfter w:w="928" w:type="dxa"/>
        </w:trPr>
        <w:tc>
          <w:tcPr>
            <w:tcW w:w="2710" w:type="dxa"/>
            <w:vMerge/>
            <w:tcBorders>
              <w:top w:val="single" w:sz="4" w:space="0" w:color="000000"/>
              <w:left w:val="single" w:sz="4" w:space="0" w:color="000000"/>
              <w:bottom w:val="single" w:sz="4" w:space="0" w:color="000000"/>
              <w:right w:val="single" w:sz="4" w:space="0" w:color="000000"/>
            </w:tcBorders>
            <w:vAlign w:val="center"/>
          </w:tcPr>
          <w:p w:rsidR="00B91D47" w:rsidRPr="00C23A47" w:rsidRDefault="00B91D47" w:rsidP="0057015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p>
        </w:tc>
        <w:tc>
          <w:tcPr>
            <w:tcW w:w="2715"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Pr>
                <w:rFonts w:ascii="Times New Roman" w:eastAsiaTheme="minorEastAsia" w:hAnsi="Times New Roman" w:cs="Times New Roman"/>
                <w:color w:val="auto"/>
                <w:kern w:val="0"/>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89602A">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4361E4">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r>
      <w:tr w:rsidR="00B91D47" w:rsidRPr="00C23A47" w:rsidTr="00D84BC8">
        <w:trPr>
          <w:gridAfter w:val="1"/>
          <w:wAfter w:w="928" w:type="dxa"/>
        </w:trPr>
        <w:tc>
          <w:tcPr>
            <w:tcW w:w="2710" w:type="dxa"/>
            <w:tcBorders>
              <w:top w:val="single" w:sz="4" w:space="0" w:color="000000"/>
              <w:left w:val="single" w:sz="4" w:space="0" w:color="000000"/>
              <w:bottom w:val="single" w:sz="4" w:space="0" w:color="000000"/>
              <w:right w:val="single" w:sz="4" w:space="0" w:color="000000"/>
            </w:tcBorders>
            <w:vAlign w:val="center"/>
          </w:tcPr>
          <w:p w:rsidR="00B91D47" w:rsidRPr="00C23A47" w:rsidRDefault="00B91D47" w:rsidP="0057015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Иностранный язык</w:t>
            </w:r>
          </w:p>
        </w:tc>
        <w:tc>
          <w:tcPr>
            <w:tcW w:w="2715"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color w:val="auto"/>
                <w:kern w:val="0"/>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89602A">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4361E4">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B91D47" w:rsidRPr="00C23A47" w:rsidTr="00D84BC8">
        <w:trPr>
          <w:gridAfter w:val="1"/>
          <w:wAfter w:w="928" w:type="dxa"/>
        </w:trPr>
        <w:tc>
          <w:tcPr>
            <w:tcW w:w="2710"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Математика и информатика</w:t>
            </w:r>
          </w:p>
        </w:tc>
        <w:tc>
          <w:tcPr>
            <w:tcW w:w="2715"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Pr>
                <w:rFonts w:ascii="Times New Roman" w:eastAsiaTheme="minorEastAsia" w:hAnsi="Times New Roman" w:cs="Times New Roman"/>
                <w:color w:val="auto"/>
                <w:kern w:val="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89602A">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4361E4">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2</w:t>
            </w:r>
          </w:p>
        </w:tc>
      </w:tr>
      <w:tr w:rsidR="00B91D47" w:rsidRPr="00C23A47" w:rsidTr="00D84BC8">
        <w:trPr>
          <w:gridAfter w:val="1"/>
          <w:wAfter w:w="928" w:type="dxa"/>
        </w:trPr>
        <w:tc>
          <w:tcPr>
            <w:tcW w:w="2710"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Обществозна</w:t>
            </w:r>
            <w:r w:rsidRPr="00C23A47">
              <w:rPr>
                <w:rFonts w:ascii="Times New Roman" w:eastAsiaTheme="minorEastAsia" w:hAnsi="Times New Roman" w:cs="Times New Roman"/>
                <w:b/>
                <w:bCs/>
                <w:color w:val="auto"/>
                <w:kern w:val="0"/>
                <w:sz w:val="24"/>
                <w:szCs w:val="24"/>
                <w:lang w:eastAsia="ru-RU"/>
              </w:rPr>
              <w:softHyphen/>
              <w:t>ние и естест</w:t>
            </w:r>
            <w:r w:rsidRPr="00C23A47">
              <w:rPr>
                <w:rFonts w:ascii="Times New Roman" w:eastAsiaTheme="minorEastAsia" w:hAnsi="Times New Roman" w:cs="Times New Roman"/>
                <w:b/>
                <w:bCs/>
                <w:color w:val="auto"/>
                <w:kern w:val="0"/>
                <w:sz w:val="24"/>
                <w:szCs w:val="24"/>
                <w:lang w:eastAsia="ru-RU"/>
              </w:rPr>
              <w:softHyphen/>
              <w:t>во</w:t>
            </w:r>
            <w:r w:rsidRPr="00C23A47">
              <w:rPr>
                <w:rFonts w:ascii="Times New Roman" w:eastAsiaTheme="minorEastAsia" w:hAnsi="Times New Roman" w:cs="Times New Roman"/>
                <w:b/>
                <w:bCs/>
                <w:color w:val="auto"/>
                <w:kern w:val="0"/>
                <w:sz w:val="24"/>
                <w:szCs w:val="24"/>
                <w:lang w:eastAsia="ru-RU"/>
              </w:rPr>
              <w:softHyphen/>
              <w:t>зна</w:t>
            </w:r>
            <w:r w:rsidRPr="00C23A47">
              <w:rPr>
                <w:rFonts w:ascii="Times New Roman" w:eastAsiaTheme="minorEastAsia" w:hAnsi="Times New Roman" w:cs="Times New Roman"/>
                <w:b/>
                <w:bCs/>
                <w:color w:val="auto"/>
                <w:kern w:val="0"/>
                <w:sz w:val="24"/>
                <w:szCs w:val="24"/>
                <w:lang w:eastAsia="ru-RU"/>
              </w:rPr>
              <w:softHyphen/>
              <w:t>ние (Окружающий мир)</w:t>
            </w:r>
          </w:p>
        </w:tc>
        <w:tc>
          <w:tcPr>
            <w:tcW w:w="2715"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 xml:space="preserve">Окружающий мир </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Pr>
                <w:rFonts w:ascii="Times New Roman" w:eastAsiaTheme="minorEastAsia"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89602A">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4361E4">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B91D47" w:rsidRPr="00C23A47" w:rsidTr="00D84BC8">
        <w:trPr>
          <w:gridAfter w:val="1"/>
          <w:wAfter w:w="928" w:type="dxa"/>
        </w:trPr>
        <w:tc>
          <w:tcPr>
            <w:tcW w:w="2710"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Основы религиозных культур и светской этики</w:t>
            </w:r>
          </w:p>
        </w:tc>
        <w:tc>
          <w:tcPr>
            <w:tcW w:w="2715"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Pr>
                <w:rFonts w:ascii="Times New Roman" w:eastAsiaTheme="minorEastAsia" w:hAnsi="Times New Roman" w:cs="Times New Roman"/>
                <w:color w:val="auto"/>
                <w:kern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89602A">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4361E4">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B91D47" w:rsidRPr="00C23A47" w:rsidTr="00D84BC8">
        <w:trPr>
          <w:gridAfter w:val="1"/>
          <w:wAfter w:w="928" w:type="dxa"/>
        </w:trPr>
        <w:tc>
          <w:tcPr>
            <w:tcW w:w="2710" w:type="dxa"/>
            <w:vMerge w:val="restart"/>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Искусство</w:t>
            </w:r>
          </w:p>
        </w:tc>
        <w:tc>
          <w:tcPr>
            <w:tcW w:w="2715"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Pr>
                <w:rFonts w:ascii="Times New Roman" w:eastAsiaTheme="minorEastAsia"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89602A">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4361E4">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B91D47" w:rsidRPr="00C23A47" w:rsidTr="00D84BC8">
        <w:trPr>
          <w:gridAfter w:val="1"/>
          <w:wAfter w:w="928" w:type="dxa"/>
        </w:trPr>
        <w:tc>
          <w:tcPr>
            <w:tcW w:w="2710" w:type="dxa"/>
            <w:vMerge/>
            <w:tcBorders>
              <w:top w:val="single" w:sz="4" w:space="0" w:color="000000"/>
              <w:left w:val="single" w:sz="4" w:space="0" w:color="000000"/>
              <w:bottom w:val="single" w:sz="4" w:space="0" w:color="000000"/>
              <w:right w:val="single" w:sz="4" w:space="0" w:color="000000"/>
            </w:tcBorders>
            <w:vAlign w:val="center"/>
          </w:tcPr>
          <w:p w:rsidR="00B91D47" w:rsidRPr="00C23A47" w:rsidRDefault="00B91D47" w:rsidP="0057015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p>
        </w:tc>
        <w:tc>
          <w:tcPr>
            <w:tcW w:w="2715"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Музыка</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Pr>
                <w:rFonts w:ascii="Times New Roman" w:eastAsiaTheme="minorEastAsia"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89602A">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4361E4">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B91D47" w:rsidRPr="00C23A47" w:rsidTr="00D84BC8">
        <w:trPr>
          <w:gridAfter w:val="1"/>
          <w:wAfter w:w="928" w:type="dxa"/>
        </w:trPr>
        <w:tc>
          <w:tcPr>
            <w:tcW w:w="2710"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Технология</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Pr>
                <w:rFonts w:ascii="Times New Roman" w:eastAsiaTheme="minorEastAsia"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89602A">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4361E4">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B91D47" w:rsidRPr="00C23A47" w:rsidTr="00D84BC8">
        <w:trPr>
          <w:gridAfter w:val="1"/>
          <w:wAfter w:w="928" w:type="dxa"/>
        </w:trPr>
        <w:tc>
          <w:tcPr>
            <w:tcW w:w="2710"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Физическая культура</w:t>
            </w:r>
          </w:p>
        </w:tc>
        <w:tc>
          <w:tcPr>
            <w:tcW w:w="2715"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 xml:space="preserve">Физическая культура </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Pr>
                <w:rFonts w:ascii="Times New Roman" w:eastAsiaTheme="minorEastAsia"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89602A">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4361E4">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w:t>
            </w:r>
          </w:p>
        </w:tc>
      </w:tr>
      <w:tr w:rsidR="00B91D47" w:rsidRPr="00C23A47" w:rsidTr="00D84BC8">
        <w:tc>
          <w:tcPr>
            <w:tcW w:w="5425" w:type="dxa"/>
            <w:gridSpan w:val="2"/>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jc w:val="right"/>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Итого</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Pr>
                <w:rFonts w:ascii="Times New Roman" w:eastAsiaTheme="minorEastAsia" w:hAnsi="Times New Roman" w:cs="Times New Roman"/>
                <w:b/>
                <w:bCs/>
                <w:color w:val="auto"/>
                <w:kern w:val="0"/>
                <w:sz w:val="24"/>
                <w:szCs w:val="24"/>
                <w:lang w:eastAsia="ru-RU"/>
              </w:rPr>
              <w:t>13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570157">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Pr>
                <w:rFonts w:ascii="Times New Roman" w:eastAsiaTheme="minorEastAsia" w:hAnsi="Times New Roman" w:cs="Times New Roman"/>
                <w:b/>
                <w:bCs/>
                <w:color w:val="auto"/>
                <w:kern w:val="0"/>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13</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89602A">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13</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13</w:t>
            </w:r>
          </w:p>
        </w:tc>
        <w:tc>
          <w:tcPr>
            <w:tcW w:w="928" w:type="dxa"/>
          </w:tcPr>
          <w:p w:rsidR="00B91D47" w:rsidRPr="00C23A47" w:rsidRDefault="00B91D47" w:rsidP="004361E4">
            <w:pPr>
              <w:suppressAutoHyphens w:val="0"/>
              <w:spacing w:after="0" w:line="240" w:lineRule="auto"/>
              <w:jc w:val="center"/>
              <w:rPr>
                <w:rFonts w:ascii="Times New Roman" w:eastAsiaTheme="minorEastAsia" w:hAnsi="Times New Roman" w:cs="Times New Roman"/>
                <w:b/>
                <w:bCs/>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13</w:t>
            </w:r>
          </w:p>
        </w:tc>
      </w:tr>
      <w:tr w:rsidR="00B91D47" w:rsidRPr="00C23A47" w:rsidTr="00D84BC8">
        <w:tc>
          <w:tcPr>
            <w:tcW w:w="5425" w:type="dxa"/>
            <w:gridSpan w:val="2"/>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jc w:val="both"/>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Часть учебного плана, формируемая участниками образовательных отноше</w:t>
            </w:r>
            <w:r w:rsidRPr="00C23A47">
              <w:rPr>
                <w:rFonts w:ascii="Times New Roman" w:eastAsiaTheme="minorEastAsia" w:hAnsi="Times New Roman" w:cs="Times New Roman"/>
                <w:b/>
                <w:bCs/>
                <w:color w:val="auto"/>
                <w:kern w:val="0"/>
                <w:sz w:val="24"/>
                <w:szCs w:val="24"/>
                <w:lang w:eastAsia="ru-RU"/>
              </w:rPr>
              <w:softHyphen/>
              <w:t>ний</w:t>
            </w:r>
            <w:r w:rsidRPr="00C23A47">
              <w:rPr>
                <w:rFonts w:ascii="Times New Roman" w:eastAsiaTheme="minorEastAsia" w:hAnsi="Times New Roman" w:cs="Times New Roman"/>
                <w:color w:val="auto"/>
                <w:kern w:val="0"/>
                <w:sz w:val="24"/>
                <w:szCs w:val="24"/>
                <w:lang w:eastAsia="ru-RU"/>
              </w:rPr>
              <w:t xml:space="preserve">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89602A">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c>
          <w:tcPr>
            <w:tcW w:w="928" w:type="dxa"/>
          </w:tcPr>
          <w:p w:rsidR="00B91D47" w:rsidRPr="00C23A47" w:rsidRDefault="00B91D47" w:rsidP="004361E4">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w:t>
            </w:r>
          </w:p>
        </w:tc>
      </w:tr>
      <w:tr w:rsidR="00B91D47" w:rsidRPr="00C23A47" w:rsidTr="00D84BC8">
        <w:tc>
          <w:tcPr>
            <w:tcW w:w="5425" w:type="dxa"/>
            <w:gridSpan w:val="2"/>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ind w:left="57" w:right="57"/>
              <w:jc w:val="both"/>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b/>
                <w:bCs/>
                <w:color w:val="auto"/>
                <w:kern w:val="0"/>
                <w:sz w:val="24"/>
                <w:szCs w:val="24"/>
                <w:lang w:eastAsia="ru-RU"/>
              </w:rPr>
              <w:t>Максимально допустимая недельная нагрузка</w:t>
            </w:r>
          </w:p>
        </w:tc>
        <w:tc>
          <w:tcPr>
            <w:tcW w:w="851"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Pr>
                <w:rFonts w:ascii="Times New Roman" w:eastAsiaTheme="minorEastAsia" w:hAnsi="Times New Roman" w:cs="Times New Roman"/>
                <w:color w:val="auto"/>
                <w:kern w:val="0"/>
                <w:sz w:val="24"/>
                <w:szCs w:val="24"/>
                <w:lang w:eastAsia="ru-RU"/>
              </w:rPr>
              <w:t>13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D47" w:rsidRPr="00C23A47" w:rsidRDefault="00B91D47" w:rsidP="00A16A28">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13</w:t>
            </w:r>
          </w:p>
        </w:tc>
        <w:tc>
          <w:tcPr>
            <w:tcW w:w="928" w:type="dxa"/>
            <w:tcBorders>
              <w:top w:val="single" w:sz="4" w:space="0" w:color="000000"/>
              <w:left w:val="single" w:sz="4" w:space="0" w:color="000000"/>
              <w:bottom w:val="single" w:sz="4" w:space="0" w:color="000000"/>
              <w:right w:val="single" w:sz="4" w:space="0" w:color="000000"/>
            </w:tcBorders>
          </w:tcPr>
          <w:p w:rsidR="00B91D47" w:rsidRPr="00C23A47" w:rsidRDefault="00B91D47" w:rsidP="00570157">
            <w:pPr>
              <w:suppressAutoHyphens w:val="0"/>
              <w:spacing w:after="0" w:line="240" w:lineRule="auto"/>
              <w:jc w:val="center"/>
              <w:rPr>
                <w:rFonts w:ascii="Times New Roman" w:eastAsiaTheme="minorEastAsia" w:hAnsi="Times New Roman" w:cs="Times New Roman"/>
                <w:color w:val="auto"/>
                <w:kern w:val="0"/>
                <w:sz w:val="24"/>
                <w:szCs w:val="24"/>
                <w:lang w:eastAsia="ru-RU"/>
              </w:rPr>
            </w:pPr>
            <w:r>
              <w:rPr>
                <w:rFonts w:ascii="Times New Roman" w:eastAsiaTheme="minorEastAsia" w:hAnsi="Times New Roman" w:cs="Times New Roman"/>
                <w:color w:val="auto"/>
                <w:kern w:val="0"/>
                <w:sz w:val="24"/>
                <w:szCs w:val="24"/>
                <w:lang w:eastAsia="ru-RU"/>
              </w:rPr>
              <w:t>13</w:t>
            </w:r>
          </w:p>
        </w:tc>
        <w:tc>
          <w:tcPr>
            <w:tcW w:w="992" w:type="dxa"/>
            <w:tcBorders>
              <w:top w:val="single" w:sz="4" w:space="0" w:color="000000"/>
              <w:left w:val="single" w:sz="4" w:space="0" w:color="000000"/>
              <w:bottom w:val="single" w:sz="4" w:space="0" w:color="000000"/>
              <w:right w:val="single" w:sz="4" w:space="0" w:color="000000"/>
            </w:tcBorders>
          </w:tcPr>
          <w:p w:rsidR="00B91D47" w:rsidRPr="00C23A47" w:rsidRDefault="00B91D47" w:rsidP="0022421C">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13</w:t>
            </w:r>
          </w:p>
        </w:tc>
        <w:tc>
          <w:tcPr>
            <w:tcW w:w="928" w:type="dxa"/>
          </w:tcPr>
          <w:p w:rsidR="00B91D47" w:rsidRPr="00C23A47" w:rsidRDefault="00B91D47" w:rsidP="004361E4">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C23A47">
              <w:rPr>
                <w:rFonts w:ascii="Times New Roman" w:eastAsiaTheme="minorEastAsia" w:hAnsi="Times New Roman" w:cs="Times New Roman"/>
                <w:color w:val="auto"/>
                <w:kern w:val="0"/>
                <w:sz w:val="24"/>
                <w:szCs w:val="24"/>
                <w:lang w:eastAsia="ru-RU"/>
              </w:rPr>
              <w:t>13</w:t>
            </w:r>
          </w:p>
        </w:tc>
      </w:tr>
    </w:tbl>
    <w:p w:rsidR="00D84BC8" w:rsidRDefault="00D84BC8" w:rsidP="00D84BC8">
      <w:pPr>
        <w:tabs>
          <w:tab w:val="left" w:pos="0"/>
          <w:tab w:val="right" w:leader="dot" w:pos="9639"/>
        </w:tabs>
        <w:spacing w:after="0" w:line="240" w:lineRule="auto"/>
        <w:ind w:firstLine="709"/>
        <w:jc w:val="both"/>
        <w:rPr>
          <w:rFonts w:ascii="Times New Roman" w:hAnsi="Times New Roman" w:cs="Times New Roman"/>
          <w:bCs/>
          <w:kern w:val="2"/>
          <w:sz w:val="28"/>
          <w:szCs w:val="28"/>
        </w:rPr>
      </w:pPr>
    </w:p>
    <w:p w:rsidR="00D84BC8" w:rsidRPr="00AB7ADF" w:rsidRDefault="00D84BC8" w:rsidP="00D84BC8">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7A2E9B" w:rsidRPr="00F63254" w:rsidRDefault="007A2E9B" w:rsidP="002F234C">
      <w:pPr>
        <w:pStyle w:val="14TexstOSNOVA1012"/>
        <w:spacing w:after="120" w:line="240" w:lineRule="auto"/>
        <w:ind w:firstLine="709"/>
        <w:rPr>
          <w:rFonts w:ascii="Times New Roman" w:hAnsi="Times New Roman" w:cs="Times New Roman"/>
          <w:color w:val="auto"/>
          <w:sz w:val="28"/>
          <w:szCs w:val="28"/>
        </w:rPr>
      </w:pPr>
    </w:p>
    <w:p w:rsidR="002E55C8" w:rsidRPr="00F63254" w:rsidRDefault="003279D2" w:rsidP="00B91D47">
      <w:pPr>
        <w:spacing w:after="0"/>
        <w:rPr>
          <w:rFonts w:ascii="Times New Roman" w:hAnsi="Times New Roman" w:cs="Times New Roman"/>
          <w:b/>
          <w:color w:val="auto"/>
          <w:sz w:val="28"/>
          <w:szCs w:val="28"/>
        </w:rPr>
      </w:pPr>
      <w:bookmarkStart w:id="37" w:name="_Toc415833137"/>
      <w:r>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7"/>
      <w:r w:rsidR="00AB0478" w:rsidRPr="00F63254">
        <w:rPr>
          <w:rFonts w:ascii="Times New Roman" w:hAnsi="Times New Roman" w:cs="Times New Roman"/>
          <w:b/>
          <w:color w:val="auto"/>
          <w:kern w:val="28"/>
          <w:sz w:val="28"/>
          <w:szCs w:val="28"/>
        </w:rPr>
        <w:t xml:space="preserve"> </w:t>
      </w:r>
    </w:p>
    <w:p w:rsidR="00BB5EEC" w:rsidRPr="00F63254" w:rsidRDefault="00BB5EEC"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2F234C">
      <w:pPr>
        <w:pStyle w:val="14TexstOSNOVA1012"/>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2F234C">
      <w:pPr>
        <w:spacing w:after="0" w:line="24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B91D47" w:rsidRDefault="00B91D47" w:rsidP="002F234C">
      <w:pPr>
        <w:spacing w:after="0" w:line="240" w:lineRule="auto"/>
        <w:jc w:val="center"/>
        <w:rPr>
          <w:rFonts w:ascii="Times New Roman" w:hAnsi="Times New Roman" w:cs="Times New Roman"/>
          <w:b/>
          <w:kern w:val="28"/>
          <w:sz w:val="28"/>
          <w:szCs w:val="28"/>
        </w:rPr>
      </w:pPr>
    </w:p>
    <w:p w:rsidR="00163A02" w:rsidRPr="00F63254" w:rsidRDefault="00B91D47" w:rsidP="002F234C">
      <w:pPr>
        <w:spacing w:after="0" w:line="240" w:lineRule="auto"/>
        <w:jc w:val="center"/>
        <w:rPr>
          <w:rFonts w:ascii="Times New Roman" w:hAnsi="Times New Roman" w:cs="Times New Roman"/>
          <w:b/>
          <w:color w:val="auto"/>
          <w:sz w:val="28"/>
          <w:szCs w:val="28"/>
        </w:rPr>
      </w:pPr>
      <w:r>
        <w:rPr>
          <w:rFonts w:ascii="Times New Roman" w:hAnsi="Times New Roman" w:cs="Times New Roman"/>
          <w:b/>
          <w:kern w:val="28"/>
          <w:sz w:val="28"/>
          <w:szCs w:val="28"/>
        </w:rPr>
        <w:t>К</w:t>
      </w:r>
      <w:r w:rsidR="00163A02" w:rsidRPr="00F63254">
        <w:rPr>
          <w:rFonts w:ascii="Times New Roman" w:hAnsi="Times New Roman" w:cs="Times New Roman"/>
          <w:b/>
          <w:kern w:val="28"/>
          <w:sz w:val="28"/>
          <w:szCs w:val="28"/>
        </w:rPr>
        <w:t>адровые условия</w:t>
      </w:r>
    </w:p>
    <w:p w:rsidR="00E865C8" w:rsidRPr="00890C23" w:rsidRDefault="00E865C8" w:rsidP="002F234C">
      <w:pPr>
        <w:pStyle w:val="14TexstOSNOVA1012"/>
        <w:spacing w:line="24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2F234C">
      <w:pPr>
        <w:pStyle w:val="ad"/>
        <w:spacing w:after="0" w:line="24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2F234C">
      <w:pPr>
        <w:pStyle w:val="afc"/>
        <w:spacing w:line="240" w:lineRule="auto"/>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2F234C">
      <w:pPr>
        <w:pStyle w:val="afc"/>
        <w:spacing w:line="240" w:lineRule="auto"/>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2F234C">
      <w:pPr>
        <w:pStyle w:val="afc"/>
        <w:spacing w:line="240" w:lineRule="auto"/>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2F234C">
      <w:pPr>
        <w:pStyle w:val="afc"/>
        <w:spacing w:line="240" w:lineRule="auto"/>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2F234C">
      <w:pPr>
        <w:pStyle w:val="Default"/>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2F234C">
      <w:pPr>
        <w:pStyle w:val="14TexstOSNOVA1012"/>
        <w:spacing w:line="24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w:t>
      </w:r>
      <w:proofErr w:type="spellStart"/>
      <w:r w:rsidR="00E865C8" w:rsidRPr="00190C04">
        <w:rPr>
          <w:rFonts w:ascii="Times New Roman" w:hAnsi="Times New Roman" w:cs="Times New Roman"/>
          <w:sz w:val="28"/>
          <w:szCs w:val="28"/>
        </w:rPr>
        <w:t>тьютораи</w:t>
      </w:r>
      <w:proofErr w:type="spellEnd"/>
      <w:r w:rsidR="00E865C8" w:rsidRPr="00190C04">
        <w:rPr>
          <w:rFonts w:ascii="Times New Roman" w:hAnsi="Times New Roman" w:cs="Times New Roman"/>
          <w:sz w:val="28"/>
          <w:szCs w:val="28"/>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2F234C">
      <w:pPr>
        <w:spacing w:after="0" w:line="24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w:t>
      </w:r>
      <w:proofErr w:type="spellStart"/>
      <w:r w:rsidRPr="00F63254">
        <w:rPr>
          <w:rFonts w:ascii="Times New Roman" w:hAnsi="Times New Roman" w:cs="Times New Roman"/>
          <w:sz w:val="28"/>
          <w:szCs w:val="28"/>
        </w:rPr>
        <w:t>олигофренопедагоги</w:t>
      </w:r>
      <w:proofErr w:type="spellEnd"/>
      <w:r w:rsidRPr="00F63254">
        <w:rPr>
          <w:rFonts w:ascii="Times New Roman" w:hAnsi="Times New Roman" w:cs="Times New Roman"/>
          <w:sz w:val="28"/>
          <w:szCs w:val="28"/>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2F234C">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2F234C">
      <w:pPr>
        <w:spacing w:after="0" w:line="24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 xml:space="preserve">медицинских работников) других организаций к работе с </w:t>
      </w:r>
      <w:proofErr w:type="gramStart"/>
      <w:r w:rsidRPr="00F63254">
        <w:rPr>
          <w:rFonts w:ascii="Times New Roman" w:hAnsi="Times New Roman" w:cs="Times New Roman"/>
          <w:color w:val="auto"/>
          <w:sz w:val="28"/>
          <w:szCs w:val="28"/>
        </w:rPr>
        <w:t>обучающимися</w:t>
      </w:r>
      <w:proofErr w:type="gramEnd"/>
      <w:r w:rsidRPr="00F63254">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0F6B68" w:rsidRPr="00F63254" w:rsidRDefault="000F6B68" w:rsidP="002F234C">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2F234C">
      <w:pPr>
        <w:pStyle w:val="Standard"/>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2F234C">
      <w:pPr>
        <w:spacing w:after="0" w:line="24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2F234C">
      <w:pPr>
        <w:pStyle w:val="Standard"/>
        <w:shd w:val="clear" w:color="auto" w:fill="FFFFFF"/>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rsidR="00D333F6" w:rsidRDefault="00D333F6" w:rsidP="002F234C">
      <w:pPr>
        <w:pStyle w:val="af2"/>
        <w:numPr>
          <w:ilvl w:val="0"/>
          <w:numId w:val="19"/>
        </w:numPr>
        <w:shd w:val="clear" w:color="auto" w:fill="FFFFFF"/>
        <w:suppressAutoHyphens/>
        <w:spacing w:line="240" w:lineRule="auto"/>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2F234C">
      <w:pPr>
        <w:pStyle w:val="af2"/>
        <w:numPr>
          <w:ilvl w:val="0"/>
          <w:numId w:val="19"/>
        </w:numPr>
        <w:shd w:val="clear" w:color="auto" w:fill="FFFFFF"/>
        <w:suppressAutoHyphens/>
        <w:spacing w:line="240" w:lineRule="auto"/>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2F234C">
      <w:pPr>
        <w:pStyle w:val="af2"/>
        <w:numPr>
          <w:ilvl w:val="0"/>
          <w:numId w:val="19"/>
        </w:numPr>
        <w:shd w:val="clear" w:color="auto" w:fill="FFFFFF"/>
        <w:suppressAutoHyphens/>
        <w:spacing w:line="240" w:lineRule="auto"/>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2F234C">
      <w:pPr>
        <w:pStyle w:val="af2"/>
        <w:numPr>
          <w:ilvl w:val="0"/>
          <w:numId w:val="19"/>
        </w:numPr>
        <w:shd w:val="clear" w:color="auto" w:fill="FFFFFF"/>
        <w:suppressAutoHyphens/>
        <w:spacing w:line="240" w:lineRule="auto"/>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2F234C">
      <w:pPr>
        <w:pStyle w:val="ad"/>
        <w:spacing w:after="0" w:line="24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2F234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2F234C">
      <w:pPr>
        <w:spacing w:after="0" w:line="24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2F234C">
      <w:pPr>
        <w:pStyle w:val="14TexstOSNOVA1012"/>
        <w:spacing w:line="24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2F234C">
      <w:pPr>
        <w:pStyle w:val="14TexstOSNOVA1012"/>
        <w:numPr>
          <w:ilvl w:val="0"/>
          <w:numId w:val="20"/>
        </w:numPr>
        <w:suppressAutoHyphens/>
        <w:autoSpaceDE/>
        <w:autoSpaceDN/>
        <w:adjustRightInd/>
        <w:spacing w:line="24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2F234C">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2F234C">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2F234C">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B91D47" w:rsidRDefault="00B91D47" w:rsidP="002F234C">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p>
    <w:p w:rsidR="002B78A5" w:rsidRDefault="002B78A5" w:rsidP="002F234C">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2F234C">
      <w:pPr>
        <w:spacing w:after="0" w:line="24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2F234C">
      <w:pPr>
        <w:pStyle w:val="ad"/>
        <w:spacing w:after="0" w:line="24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2F234C">
      <w:pPr>
        <w:pStyle w:val="ad"/>
        <w:spacing w:after="0" w:line="24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2F234C">
      <w:pPr>
        <w:pStyle w:val="Default"/>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2F234C">
      <w:pPr>
        <w:pStyle w:val="18TexstSPISOK1"/>
        <w:numPr>
          <w:ilvl w:val="0"/>
          <w:numId w:val="3"/>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2F234C">
      <w:pPr>
        <w:pStyle w:val="18TexstSPISOK1"/>
        <w:numPr>
          <w:ilvl w:val="0"/>
          <w:numId w:val="3"/>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2F234C">
      <w:pPr>
        <w:pStyle w:val="18TexstSPISOK1"/>
        <w:numPr>
          <w:ilvl w:val="0"/>
          <w:numId w:val="3"/>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2F234C">
      <w:pPr>
        <w:pStyle w:val="18TexstSPISOK1"/>
        <w:numPr>
          <w:ilvl w:val="0"/>
          <w:numId w:val="3"/>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F0E47" w:rsidRPr="00F63254" w:rsidRDefault="006F0E47" w:rsidP="002F234C">
      <w:pPr>
        <w:pStyle w:val="Default"/>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2F234C">
      <w:pPr>
        <w:pStyle w:val="Default"/>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2F234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F63254">
        <w:rPr>
          <w:rFonts w:ascii="Times New Roman" w:hAnsi="Times New Roman" w:cs="Times New Roman"/>
          <w:sz w:val="28"/>
          <w:szCs w:val="28"/>
        </w:rPr>
        <w:t>здоровьесбережению</w:t>
      </w:r>
      <w:proofErr w:type="spellEnd"/>
      <w:r w:rsidRPr="00F63254">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2F234C">
      <w:pPr>
        <w:pStyle w:val="Standard"/>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2F234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2F234C">
      <w:pPr>
        <w:pStyle w:val="18TexstSPISOK1"/>
        <w:spacing w:line="24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2F234C">
      <w:pPr>
        <w:pStyle w:val="Default"/>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F63254">
        <w:rPr>
          <w:sz w:val="28"/>
          <w:szCs w:val="28"/>
        </w:rPr>
        <w:t>Internet</w:t>
      </w:r>
      <w:proofErr w:type="spellEnd"/>
      <w:r w:rsidRPr="00F63254">
        <w:rPr>
          <w:sz w:val="28"/>
          <w:szCs w:val="28"/>
        </w:rPr>
        <w: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2F234C">
      <w:pPr>
        <w:pStyle w:val="18TexstSPISOK1"/>
        <w:spacing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2F234C">
      <w:pPr>
        <w:spacing w:after="0" w:line="24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p>
    <w:p w:rsidR="00235101" w:rsidRPr="002F71F1" w:rsidRDefault="00235101" w:rsidP="002F234C">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F234C">
      <w:pPr>
        <w:pStyle w:val="Default"/>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F234C">
      <w:pPr>
        <w:pStyle w:val="18TexstSPISOK1"/>
        <w:spacing w:line="24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F234C">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F63254">
        <w:rPr>
          <w:rFonts w:ascii="Times New Roman" w:hAnsi="Times New Roman" w:cs="Times New Roman"/>
          <w:color w:val="auto"/>
          <w:sz w:val="28"/>
          <w:szCs w:val="28"/>
        </w:rPr>
        <w:t>звуко</w:t>
      </w:r>
      <w:proofErr w:type="spellEnd"/>
      <w:r w:rsidRPr="00F63254">
        <w:rPr>
          <w:rFonts w:ascii="Times New Roman" w:hAnsi="Times New Roman" w:cs="Times New Roman"/>
          <w:color w:val="auto"/>
          <w:sz w:val="28"/>
          <w:szCs w:val="28"/>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F234C">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F234C">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F234C">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F234C">
      <w:pPr>
        <w:pStyle w:val="14TexstOSNOVA1012"/>
        <w:spacing w:line="24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F234C">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F234C">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F63254">
        <w:rPr>
          <w:rFonts w:ascii="Times New Roman" w:hAnsi="Times New Roman" w:cs="Times New Roman"/>
          <w:sz w:val="28"/>
          <w:szCs w:val="28"/>
        </w:rPr>
        <w:t xml:space="preserve">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w:t>
      </w:r>
      <w:proofErr w:type="gramStart"/>
      <w:r w:rsidRPr="00F63254">
        <w:rPr>
          <w:rFonts w:ascii="Times New Roman" w:hAnsi="Times New Roman" w:cs="Times New Roman"/>
          <w:sz w:val="28"/>
          <w:szCs w:val="28"/>
        </w:rPr>
        <w:t xml:space="preserve"> </w:t>
      </w:r>
      <w:r w:rsidR="00526AAE">
        <w:rPr>
          <w:rFonts w:ascii="Times New Roman" w:hAnsi="Times New Roman" w:cs="Times New Roman"/>
          <w:sz w:val="28"/>
          <w:szCs w:val="28"/>
        </w:rPr>
        <w:t>.</w:t>
      </w:r>
      <w:proofErr w:type="gramEnd"/>
    </w:p>
    <w:p w:rsidR="00235101" w:rsidRPr="00F63254" w:rsidRDefault="00235101" w:rsidP="002F234C">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F63254">
        <w:rPr>
          <w:rFonts w:ascii="Times New Roman" w:hAnsi="Times New Roman" w:cs="Times New Roman"/>
          <w:bCs/>
          <w:iCs/>
          <w:sz w:val="28"/>
          <w:szCs w:val="28"/>
        </w:rPr>
        <w:t>психо</w:t>
      </w:r>
      <w:proofErr w:type="spellEnd"/>
      <w:r w:rsidRPr="00F63254">
        <w:rPr>
          <w:rFonts w:ascii="Times New Roman" w:hAnsi="Times New Roman" w:cs="Times New Roman"/>
          <w:bCs/>
          <w:iCs/>
          <w:sz w:val="28"/>
          <w:szCs w:val="28"/>
        </w:rPr>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F63254">
        <w:rPr>
          <w:rFonts w:ascii="Times New Roman" w:hAnsi="Times New Roman" w:cs="Times New Roman"/>
          <w:bCs/>
          <w:iCs/>
          <w:sz w:val="28"/>
          <w:szCs w:val="28"/>
        </w:rPr>
        <w:t xml:space="preserve"> </w:t>
      </w:r>
      <w:proofErr w:type="gramStart"/>
      <w:r w:rsidRPr="00F63254">
        <w:rPr>
          <w:rFonts w:ascii="Times New Roman" w:hAnsi="Times New Roman" w:cs="Times New Roman"/>
          <w:bCs/>
          <w:iCs/>
          <w:sz w:val="28"/>
          <w:szCs w:val="28"/>
        </w:rPr>
        <w:t xml:space="preserve">технические средства обучения; игрушки и игры (мячи, куклы, пирамиды, кубики, доски </w:t>
      </w:r>
      <w:proofErr w:type="spellStart"/>
      <w:r w:rsidRPr="00F63254">
        <w:rPr>
          <w:rFonts w:ascii="Times New Roman" w:hAnsi="Times New Roman" w:cs="Times New Roman"/>
          <w:bCs/>
          <w:iCs/>
          <w:sz w:val="28"/>
          <w:szCs w:val="28"/>
        </w:rPr>
        <w:t>Сегена</w:t>
      </w:r>
      <w:proofErr w:type="spellEnd"/>
      <w:r w:rsidRPr="00F63254">
        <w:rPr>
          <w:rFonts w:ascii="Times New Roman" w:hAnsi="Times New Roman" w:cs="Times New Roman"/>
          <w:bCs/>
          <w:iCs/>
          <w:sz w:val="28"/>
          <w:szCs w:val="28"/>
        </w:rPr>
        <w:t xml:space="preserve">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871858" w:rsidRPr="00636E64" w:rsidRDefault="00871858" w:rsidP="002F234C">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8"/>
          <w:szCs w:val="28"/>
        </w:rPr>
      </w:pPr>
      <w:bookmarkStart w:id="38" w:name="_GoBack"/>
      <w:bookmarkEnd w:id="38"/>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2F234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w:t>
      </w:r>
      <w:proofErr w:type="spellStart"/>
      <w:r w:rsidRPr="00F63254">
        <w:rPr>
          <w:rFonts w:ascii="Times New Roman" w:hAnsi="Times New Roman" w:cs="Times New Roman"/>
          <w:color w:val="auto"/>
          <w:sz w:val="28"/>
          <w:szCs w:val="28"/>
        </w:rPr>
        <w:t>материально­техническому</w:t>
      </w:r>
      <w:proofErr w:type="spellEnd"/>
      <w:r w:rsidRPr="00F63254">
        <w:rPr>
          <w:rFonts w:ascii="Times New Roman" w:hAnsi="Times New Roman" w:cs="Times New Roman"/>
          <w:color w:val="auto"/>
          <w:sz w:val="28"/>
          <w:szCs w:val="28"/>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F63254">
        <w:rPr>
          <w:rFonts w:ascii="Times New Roman" w:hAnsi="Times New Roman" w:cs="Times New Roman"/>
          <w:color w:val="auto"/>
          <w:sz w:val="28"/>
          <w:szCs w:val="28"/>
        </w:rPr>
        <w:t>материально­техническая</w:t>
      </w:r>
      <w:proofErr w:type="spellEnd"/>
      <w:r w:rsidRPr="00F63254">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2F234C">
      <w:pPr>
        <w:pStyle w:val="14TexstOSNOVA1012"/>
        <w:spacing w:line="24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2F234C">
      <w:pPr>
        <w:pStyle w:val="14TexstOSNOVA1012"/>
        <w:spacing w:line="24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2F234C">
      <w:pPr>
        <w:spacing w:after="0" w:line="24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2F234C">
      <w:pPr>
        <w:spacing w:after="0" w:line="24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2F234C">
      <w:pPr>
        <w:pStyle w:val="af2"/>
        <w:numPr>
          <w:ilvl w:val="0"/>
          <w:numId w:val="17"/>
        </w:numPr>
        <w:spacing w:line="240" w:lineRule="auto"/>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2F234C">
      <w:pPr>
        <w:pStyle w:val="af2"/>
        <w:numPr>
          <w:ilvl w:val="0"/>
          <w:numId w:val="17"/>
        </w:numPr>
        <w:spacing w:line="240" w:lineRule="auto"/>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2F234C">
      <w:pPr>
        <w:pStyle w:val="af2"/>
        <w:numPr>
          <w:ilvl w:val="0"/>
          <w:numId w:val="17"/>
        </w:numPr>
        <w:spacing w:line="240" w:lineRule="auto"/>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2F234C">
      <w:pPr>
        <w:pStyle w:val="Default"/>
        <w:numPr>
          <w:ilvl w:val="0"/>
          <w:numId w:val="17"/>
        </w:numPr>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2F234C">
      <w:pPr>
        <w:pStyle w:val="af2"/>
        <w:numPr>
          <w:ilvl w:val="0"/>
          <w:numId w:val="17"/>
        </w:numPr>
        <w:spacing w:line="240" w:lineRule="auto"/>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2F234C">
      <w:pPr>
        <w:pStyle w:val="14TexstOSNOVA1012"/>
        <w:spacing w:line="24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FC" w:rsidRDefault="001907FC">
      <w:pPr>
        <w:spacing w:after="0" w:line="240" w:lineRule="auto"/>
      </w:pPr>
      <w:r>
        <w:separator/>
      </w:r>
    </w:p>
  </w:endnote>
  <w:endnote w:type="continuationSeparator" w:id="0">
    <w:p w:rsidR="001907FC" w:rsidRDefault="0019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B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7A" w:rsidRDefault="007F417A">
    <w:pPr>
      <w:pStyle w:val="af7"/>
      <w:jc w:val="center"/>
    </w:pPr>
    <w:r>
      <w:fldChar w:fldCharType="begin"/>
    </w:r>
    <w:r>
      <w:instrText xml:space="preserve"> PAGE   \* MERGEFORMAT </w:instrText>
    </w:r>
    <w:r>
      <w:fldChar w:fldCharType="separate"/>
    </w:r>
    <w:r w:rsidR="00AD6945">
      <w:rPr>
        <w:noProof/>
      </w:rPr>
      <w:t>124</w:t>
    </w:r>
    <w:r>
      <w:rPr>
        <w:noProof/>
      </w:rPr>
      <w:fldChar w:fldCharType="end"/>
    </w:r>
  </w:p>
  <w:p w:rsidR="007F417A" w:rsidRDefault="007F417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FC" w:rsidRDefault="001907FC">
      <w:pPr>
        <w:spacing w:after="0" w:line="240" w:lineRule="auto"/>
      </w:pPr>
      <w:r>
        <w:separator/>
      </w:r>
    </w:p>
  </w:footnote>
  <w:footnote w:type="continuationSeparator" w:id="0">
    <w:p w:rsidR="001907FC" w:rsidRDefault="001907FC">
      <w:pPr>
        <w:spacing w:after="0" w:line="240" w:lineRule="auto"/>
      </w:pPr>
      <w:r>
        <w:continuationSeparator/>
      </w:r>
    </w:p>
  </w:footnote>
  <w:footnote w:id="1">
    <w:p w:rsidR="007F417A" w:rsidRDefault="007F417A"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7F417A" w:rsidRPr="00097497" w:rsidRDefault="007F417A"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7F417A" w:rsidRPr="004547B5" w:rsidRDefault="007F417A"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7F417A" w:rsidRPr="004A6B41" w:rsidRDefault="007F417A"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7F417A" w:rsidRDefault="007F417A" w:rsidP="0029710A">
      <w:pPr>
        <w:pStyle w:val="a9"/>
      </w:pPr>
    </w:p>
  </w:footnote>
  <w:footnote w:id="5">
    <w:p w:rsidR="007F417A" w:rsidRPr="00CA012C" w:rsidRDefault="007F417A"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7F417A" w:rsidRDefault="007F417A">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7F417A" w:rsidRPr="006E654A" w:rsidRDefault="007F417A"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7F417A" w:rsidRPr="00E83012" w:rsidRDefault="007F417A"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7F417A" w:rsidRPr="00BE6646" w:rsidRDefault="007F417A"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7F417A" w:rsidRDefault="007F417A" w:rsidP="0074188D">
      <w:pPr>
        <w:pStyle w:val="1"/>
        <w:keepLines/>
        <w:numPr>
          <w:ilvl w:val="0"/>
          <w:numId w:val="25"/>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gramStart"/>
      <w:r w:rsidRPr="0091192C">
        <w:rPr>
          <w:rFonts w:ascii="Times New Roman" w:hAnsi="Times New Roman"/>
          <w:color w:val="auto"/>
          <w:sz w:val="20"/>
          <w:szCs w:val="20"/>
        </w:rPr>
        <w:t>п</w:t>
      </w:r>
      <w:proofErr w:type="gramEnd"/>
      <w:r w:rsidRPr="0091192C">
        <w:rPr>
          <w:rFonts w:ascii="Times New Roman" w:hAnsi="Times New Roman"/>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7F417A" w:rsidRPr="00C314C3" w:rsidRDefault="007F417A"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7F417A" w:rsidRPr="002A2542" w:rsidRDefault="007F417A"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7F417A" w:rsidRPr="00C314C3" w:rsidRDefault="007F417A"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7F417A" w:rsidRPr="004547B5" w:rsidRDefault="007F417A"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7F417A" w:rsidRPr="004547B5" w:rsidRDefault="007F417A"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7F417A" w:rsidRPr="004A6B41" w:rsidRDefault="007F417A"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7F417A" w:rsidRDefault="007F417A" w:rsidP="00472D5C">
      <w:pPr>
        <w:pStyle w:val="a9"/>
      </w:pPr>
    </w:p>
  </w:footnote>
  <w:footnote w:id="17">
    <w:p w:rsidR="007F417A" w:rsidRPr="00B26576" w:rsidRDefault="007F417A"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8">
    <w:p w:rsidR="007F417A" w:rsidRPr="00271F9B" w:rsidRDefault="007F417A"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7F417A" w:rsidRDefault="007F417A" w:rsidP="00951472">
      <w:pPr>
        <w:pStyle w:val="af3"/>
      </w:pPr>
    </w:p>
  </w:footnote>
  <w:footnote w:id="19">
    <w:p w:rsidR="007F417A" w:rsidRDefault="007F417A"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7F417A" w:rsidRDefault="007F417A" w:rsidP="00951472">
      <w:pPr>
        <w:pStyle w:val="af3"/>
      </w:pPr>
    </w:p>
  </w:footnote>
  <w:footnote w:id="20">
    <w:p w:rsidR="007F417A" w:rsidRPr="004B4FBB" w:rsidRDefault="007F417A"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21">
    <w:p w:rsidR="007F417A" w:rsidRDefault="007F417A"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2">
    <w:p w:rsidR="007F417A" w:rsidRDefault="007F417A"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7F417A" w:rsidRDefault="007F417A" w:rsidP="007A2E9B">
      <w:pPr>
        <w:pStyle w:val="a9"/>
        <w:tabs>
          <w:tab w:val="left" w:pos="2490"/>
        </w:tabs>
      </w:pPr>
      <w:r>
        <w:tab/>
      </w:r>
    </w:p>
  </w:footnote>
  <w:footnote w:id="23">
    <w:p w:rsidR="007F417A" w:rsidRDefault="007F417A"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089D2B6D"/>
    <w:multiLevelType w:val="multilevel"/>
    <w:tmpl w:val="4E603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506801"/>
    <w:multiLevelType w:val="multilevel"/>
    <w:tmpl w:val="6450E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171140"/>
    <w:multiLevelType w:val="multilevel"/>
    <w:tmpl w:val="01F43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647C3E"/>
    <w:multiLevelType w:val="multilevel"/>
    <w:tmpl w:val="3AF8A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2EAA5FE2"/>
    <w:multiLevelType w:val="multilevel"/>
    <w:tmpl w:val="505EB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E03854"/>
    <w:multiLevelType w:val="multilevel"/>
    <w:tmpl w:val="6A2EC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6256ABB"/>
    <w:multiLevelType w:val="multilevel"/>
    <w:tmpl w:val="A0020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837513"/>
    <w:multiLevelType w:val="multilevel"/>
    <w:tmpl w:val="7A14B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2">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25E5C5F"/>
    <w:multiLevelType w:val="multilevel"/>
    <w:tmpl w:val="CFD81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E25B1D"/>
    <w:multiLevelType w:val="multilevel"/>
    <w:tmpl w:val="6BCE4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383E59"/>
    <w:multiLevelType w:val="multilevel"/>
    <w:tmpl w:val="364A3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64084F"/>
    <w:multiLevelType w:val="multilevel"/>
    <w:tmpl w:val="CE145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8">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48C4E2D"/>
    <w:multiLevelType w:val="multilevel"/>
    <w:tmpl w:val="BB8EE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1">
    <w:nsid w:val="6CF073D9"/>
    <w:multiLevelType w:val="multilevel"/>
    <w:tmpl w:val="49827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260AE7"/>
    <w:multiLevelType w:val="multilevel"/>
    <w:tmpl w:val="D1648B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132365"/>
    <w:multiLevelType w:val="multilevel"/>
    <w:tmpl w:val="094AB2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5813C5"/>
    <w:multiLevelType w:val="multilevel"/>
    <w:tmpl w:val="31F61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0643ED"/>
    <w:multiLevelType w:val="multilevel"/>
    <w:tmpl w:val="50040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45"/>
  </w:num>
  <w:num w:numId="5">
    <w:abstractNumId w:val="27"/>
  </w:num>
  <w:num w:numId="6">
    <w:abstractNumId w:val="38"/>
  </w:num>
  <w:num w:numId="7">
    <w:abstractNumId w:val="23"/>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40"/>
  </w:num>
  <w:num w:numId="16">
    <w:abstractNumId w:val="37"/>
  </w:num>
  <w:num w:numId="17">
    <w:abstractNumId w:val="46"/>
  </w:num>
  <w:num w:numId="18">
    <w:abstractNumId w:val="30"/>
  </w:num>
  <w:num w:numId="19">
    <w:abstractNumId w:val="11"/>
  </w:num>
  <w:num w:numId="20">
    <w:abstractNumId w:val="31"/>
  </w:num>
  <w:num w:numId="21">
    <w:abstractNumId w:val="5"/>
  </w:num>
  <w:num w:numId="22">
    <w:abstractNumId w:val="6"/>
  </w:num>
  <w:num w:numId="23">
    <w:abstractNumId w:val="48"/>
  </w:num>
  <w:num w:numId="24">
    <w:abstractNumId w:val="10"/>
  </w:num>
  <w:num w:numId="25">
    <w:abstractNumId w:val="1"/>
  </w:num>
  <w:num w:numId="26">
    <w:abstractNumId w:val="13"/>
  </w:num>
  <w:num w:numId="27">
    <w:abstractNumId w:val="32"/>
  </w:num>
  <w:num w:numId="28">
    <w:abstractNumId w:val="24"/>
  </w:num>
  <w:num w:numId="29">
    <w:abstractNumId w:val="0"/>
  </w:num>
  <w:num w:numId="30">
    <w:abstractNumId w:val="44"/>
  </w:num>
  <w:num w:numId="31">
    <w:abstractNumId w:val="39"/>
  </w:num>
  <w:num w:numId="32">
    <w:abstractNumId w:val="22"/>
  </w:num>
  <w:num w:numId="33">
    <w:abstractNumId w:val="18"/>
  </w:num>
  <w:num w:numId="34">
    <w:abstractNumId w:val="25"/>
  </w:num>
  <w:num w:numId="35">
    <w:abstractNumId w:val="42"/>
  </w:num>
  <w:num w:numId="36">
    <w:abstractNumId w:val="43"/>
  </w:num>
  <w:num w:numId="37">
    <w:abstractNumId w:val="33"/>
  </w:num>
  <w:num w:numId="38">
    <w:abstractNumId w:val="20"/>
  </w:num>
  <w:num w:numId="39">
    <w:abstractNumId w:val="35"/>
  </w:num>
  <w:num w:numId="40">
    <w:abstractNumId w:val="28"/>
  </w:num>
  <w:num w:numId="41">
    <w:abstractNumId w:val="29"/>
  </w:num>
  <w:num w:numId="42">
    <w:abstractNumId w:val="19"/>
  </w:num>
  <w:num w:numId="43">
    <w:abstractNumId w:val="36"/>
  </w:num>
  <w:num w:numId="44">
    <w:abstractNumId w:val="47"/>
  </w:num>
  <w:num w:numId="45">
    <w:abstractNumId w:val="34"/>
  </w:num>
  <w:num w:numId="46">
    <w:abstractNumId w:val="41"/>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2DD8"/>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181A"/>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3CB"/>
    <w:rsid w:val="00092656"/>
    <w:rsid w:val="000932A4"/>
    <w:rsid w:val="00094232"/>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2A6"/>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61F"/>
    <w:rsid w:val="00106CAD"/>
    <w:rsid w:val="00106D1D"/>
    <w:rsid w:val="00106EF0"/>
    <w:rsid w:val="00107076"/>
    <w:rsid w:val="00107686"/>
    <w:rsid w:val="00110789"/>
    <w:rsid w:val="00111EF3"/>
    <w:rsid w:val="00112801"/>
    <w:rsid w:val="00112AC0"/>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0371"/>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7FC"/>
    <w:rsid w:val="00190C04"/>
    <w:rsid w:val="00190F93"/>
    <w:rsid w:val="001923FC"/>
    <w:rsid w:val="00192575"/>
    <w:rsid w:val="001926CA"/>
    <w:rsid w:val="00197C25"/>
    <w:rsid w:val="00197CC7"/>
    <w:rsid w:val="001A00D9"/>
    <w:rsid w:val="001A085F"/>
    <w:rsid w:val="001A41B7"/>
    <w:rsid w:val="001A5276"/>
    <w:rsid w:val="001A7457"/>
    <w:rsid w:val="001A7A25"/>
    <w:rsid w:val="001B01F3"/>
    <w:rsid w:val="001B0294"/>
    <w:rsid w:val="001B0697"/>
    <w:rsid w:val="001B125D"/>
    <w:rsid w:val="001B1526"/>
    <w:rsid w:val="001B2C53"/>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AF6"/>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400"/>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2BE4"/>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535D"/>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930"/>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34C"/>
    <w:rsid w:val="002F246D"/>
    <w:rsid w:val="002F26E5"/>
    <w:rsid w:val="002F28B3"/>
    <w:rsid w:val="002F2951"/>
    <w:rsid w:val="002F3645"/>
    <w:rsid w:val="002F3C85"/>
    <w:rsid w:val="002F47CA"/>
    <w:rsid w:val="002F4900"/>
    <w:rsid w:val="002F4A7A"/>
    <w:rsid w:val="002F5529"/>
    <w:rsid w:val="002F645E"/>
    <w:rsid w:val="002F71D5"/>
    <w:rsid w:val="002F71F1"/>
    <w:rsid w:val="003014CE"/>
    <w:rsid w:val="0030159F"/>
    <w:rsid w:val="00301751"/>
    <w:rsid w:val="00302043"/>
    <w:rsid w:val="00302A2D"/>
    <w:rsid w:val="00303039"/>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5D8"/>
    <w:rsid w:val="003409C7"/>
    <w:rsid w:val="0034146F"/>
    <w:rsid w:val="0034200B"/>
    <w:rsid w:val="00342179"/>
    <w:rsid w:val="00342F04"/>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3B9"/>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2C8"/>
    <w:rsid w:val="003817EA"/>
    <w:rsid w:val="0038187F"/>
    <w:rsid w:val="00382AC9"/>
    <w:rsid w:val="00383302"/>
    <w:rsid w:val="00383E28"/>
    <w:rsid w:val="0038422F"/>
    <w:rsid w:val="00385E5A"/>
    <w:rsid w:val="00387241"/>
    <w:rsid w:val="003874A0"/>
    <w:rsid w:val="00387BEB"/>
    <w:rsid w:val="0039128E"/>
    <w:rsid w:val="0039169C"/>
    <w:rsid w:val="00392058"/>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6862"/>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2C4C"/>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0D10"/>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47A01"/>
    <w:rsid w:val="004509B0"/>
    <w:rsid w:val="00451FFD"/>
    <w:rsid w:val="0045306D"/>
    <w:rsid w:val="00453266"/>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378D"/>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E6D8F"/>
    <w:rsid w:val="004E717D"/>
    <w:rsid w:val="004E782D"/>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303"/>
    <w:rsid w:val="00522BBB"/>
    <w:rsid w:val="00522C48"/>
    <w:rsid w:val="00522C99"/>
    <w:rsid w:val="005230E7"/>
    <w:rsid w:val="00523811"/>
    <w:rsid w:val="00523A72"/>
    <w:rsid w:val="005252CB"/>
    <w:rsid w:val="00526AAE"/>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486B"/>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2FF4"/>
    <w:rsid w:val="005635FB"/>
    <w:rsid w:val="00564052"/>
    <w:rsid w:val="0056426E"/>
    <w:rsid w:val="00564425"/>
    <w:rsid w:val="00565251"/>
    <w:rsid w:val="00565DE2"/>
    <w:rsid w:val="00566926"/>
    <w:rsid w:val="00567161"/>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60C9"/>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628"/>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3E90"/>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8BD"/>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188D"/>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674CE"/>
    <w:rsid w:val="0077057A"/>
    <w:rsid w:val="00771B23"/>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17A"/>
    <w:rsid w:val="007F481C"/>
    <w:rsid w:val="007F4DC6"/>
    <w:rsid w:val="007F5193"/>
    <w:rsid w:val="007F5512"/>
    <w:rsid w:val="007F57DA"/>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084B"/>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89B"/>
    <w:rsid w:val="00856995"/>
    <w:rsid w:val="00856E59"/>
    <w:rsid w:val="00857037"/>
    <w:rsid w:val="00857181"/>
    <w:rsid w:val="008576E2"/>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4C8E"/>
    <w:rsid w:val="008854AD"/>
    <w:rsid w:val="008856FE"/>
    <w:rsid w:val="00885DA0"/>
    <w:rsid w:val="00886A0C"/>
    <w:rsid w:val="00887F75"/>
    <w:rsid w:val="00890252"/>
    <w:rsid w:val="00890934"/>
    <w:rsid w:val="00891335"/>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20B"/>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1694"/>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118"/>
    <w:rsid w:val="009D22AC"/>
    <w:rsid w:val="009D28E8"/>
    <w:rsid w:val="009D384E"/>
    <w:rsid w:val="009D3A5F"/>
    <w:rsid w:val="009D4048"/>
    <w:rsid w:val="009D41F1"/>
    <w:rsid w:val="009D4D41"/>
    <w:rsid w:val="009D5230"/>
    <w:rsid w:val="009D5959"/>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0D9D"/>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0CA"/>
    <w:rsid w:val="00A4234C"/>
    <w:rsid w:val="00A4365E"/>
    <w:rsid w:val="00A44FB3"/>
    <w:rsid w:val="00A4538F"/>
    <w:rsid w:val="00A46A48"/>
    <w:rsid w:val="00A47E76"/>
    <w:rsid w:val="00A47EF0"/>
    <w:rsid w:val="00A50C4D"/>
    <w:rsid w:val="00A5100A"/>
    <w:rsid w:val="00A51353"/>
    <w:rsid w:val="00A513CF"/>
    <w:rsid w:val="00A53166"/>
    <w:rsid w:val="00A53DD1"/>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1B12"/>
    <w:rsid w:val="00AA24EE"/>
    <w:rsid w:val="00AA2A08"/>
    <w:rsid w:val="00AA37B3"/>
    <w:rsid w:val="00AA3B24"/>
    <w:rsid w:val="00AA4DAC"/>
    <w:rsid w:val="00AA5CBD"/>
    <w:rsid w:val="00AA5D3E"/>
    <w:rsid w:val="00AA6826"/>
    <w:rsid w:val="00AA6DF5"/>
    <w:rsid w:val="00AB0478"/>
    <w:rsid w:val="00AB1068"/>
    <w:rsid w:val="00AB1755"/>
    <w:rsid w:val="00AB3A89"/>
    <w:rsid w:val="00AB421C"/>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6945"/>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133D"/>
    <w:rsid w:val="00AF28A8"/>
    <w:rsid w:val="00AF369F"/>
    <w:rsid w:val="00AF7635"/>
    <w:rsid w:val="00AF7D08"/>
    <w:rsid w:val="00AF7E23"/>
    <w:rsid w:val="00AF7F84"/>
    <w:rsid w:val="00B017E9"/>
    <w:rsid w:val="00B01D90"/>
    <w:rsid w:val="00B02460"/>
    <w:rsid w:val="00B026AB"/>
    <w:rsid w:val="00B0335E"/>
    <w:rsid w:val="00B03839"/>
    <w:rsid w:val="00B039C2"/>
    <w:rsid w:val="00B04C9A"/>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D47"/>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2AE"/>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1C6"/>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1BCB"/>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A47"/>
    <w:rsid w:val="00C23B85"/>
    <w:rsid w:val="00C240C0"/>
    <w:rsid w:val="00C25081"/>
    <w:rsid w:val="00C302BE"/>
    <w:rsid w:val="00C30B3F"/>
    <w:rsid w:val="00C32649"/>
    <w:rsid w:val="00C329DC"/>
    <w:rsid w:val="00C32A55"/>
    <w:rsid w:val="00C3344C"/>
    <w:rsid w:val="00C336E1"/>
    <w:rsid w:val="00C34325"/>
    <w:rsid w:val="00C34FED"/>
    <w:rsid w:val="00C3742D"/>
    <w:rsid w:val="00C3765C"/>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1DE5"/>
    <w:rsid w:val="00CB2025"/>
    <w:rsid w:val="00CB20A1"/>
    <w:rsid w:val="00CB4E16"/>
    <w:rsid w:val="00CB6344"/>
    <w:rsid w:val="00CC00B7"/>
    <w:rsid w:val="00CC05E2"/>
    <w:rsid w:val="00CC0605"/>
    <w:rsid w:val="00CC0EDD"/>
    <w:rsid w:val="00CC0F9A"/>
    <w:rsid w:val="00CC21FA"/>
    <w:rsid w:val="00CC3DD8"/>
    <w:rsid w:val="00CC4643"/>
    <w:rsid w:val="00CC5B37"/>
    <w:rsid w:val="00CC6FB5"/>
    <w:rsid w:val="00CD056B"/>
    <w:rsid w:val="00CD0CCC"/>
    <w:rsid w:val="00CD1351"/>
    <w:rsid w:val="00CD2099"/>
    <w:rsid w:val="00CD328A"/>
    <w:rsid w:val="00CD4858"/>
    <w:rsid w:val="00CD4C88"/>
    <w:rsid w:val="00CD55FB"/>
    <w:rsid w:val="00CD58F9"/>
    <w:rsid w:val="00CD5C56"/>
    <w:rsid w:val="00CD631C"/>
    <w:rsid w:val="00CD67B3"/>
    <w:rsid w:val="00CD71CD"/>
    <w:rsid w:val="00CE08AC"/>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34B7"/>
    <w:rsid w:val="00D142B1"/>
    <w:rsid w:val="00D14CF0"/>
    <w:rsid w:val="00D14F86"/>
    <w:rsid w:val="00D154CA"/>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6F64"/>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20D0"/>
    <w:rsid w:val="00D8496F"/>
    <w:rsid w:val="00D84BC8"/>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537"/>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639"/>
    <w:rsid w:val="00E6677E"/>
    <w:rsid w:val="00E66B86"/>
    <w:rsid w:val="00E66EAA"/>
    <w:rsid w:val="00E66F31"/>
    <w:rsid w:val="00E71843"/>
    <w:rsid w:val="00E72563"/>
    <w:rsid w:val="00E7279D"/>
    <w:rsid w:val="00E727D5"/>
    <w:rsid w:val="00E73C19"/>
    <w:rsid w:val="00E7495D"/>
    <w:rsid w:val="00E74E28"/>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42D5"/>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38C"/>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7EA"/>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6E07"/>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29"/>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table" w:styleId="aff7">
    <w:name w:val="Table Grid"/>
    <w:basedOn w:val="a1"/>
    <w:uiPriority w:val="59"/>
    <w:rsid w:val="0010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basedOn w:val="a0"/>
    <w:rsid w:val="00CB1DE5"/>
    <w:rPr>
      <w:rFonts w:ascii="Times New Roman" w:eastAsia="Times New Roman" w:hAnsi="Times New Roman" w:cs="Times New Roman"/>
      <w:b/>
      <w:bCs/>
      <w:i w:val="0"/>
      <w:iCs w:val="0"/>
      <w:smallCaps w:val="0"/>
      <w:strike w:val="0"/>
      <w:u w:val="none"/>
    </w:rPr>
  </w:style>
  <w:style w:type="character" w:customStyle="1" w:styleId="34">
    <w:name w:val="Основной текст (3)_"/>
    <w:basedOn w:val="a0"/>
    <w:link w:val="35"/>
    <w:rsid w:val="00CB1DE5"/>
    <w:rPr>
      <w:b/>
      <w:bCs/>
      <w:shd w:val="clear" w:color="auto" w:fill="FFFFFF"/>
    </w:rPr>
  </w:style>
  <w:style w:type="paragraph" w:customStyle="1" w:styleId="35">
    <w:name w:val="Основной текст (3)"/>
    <w:basedOn w:val="a"/>
    <w:link w:val="34"/>
    <w:rsid w:val="00CB1DE5"/>
    <w:pPr>
      <w:widowControl w:val="0"/>
      <w:shd w:val="clear" w:color="auto" w:fill="FFFFFF"/>
      <w:suppressAutoHyphens w:val="0"/>
      <w:spacing w:after="0" w:line="274" w:lineRule="exact"/>
      <w:jc w:val="center"/>
    </w:pPr>
    <w:rPr>
      <w:rFonts w:ascii="Times New Roman" w:eastAsia="Times New Roman" w:hAnsi="Times New Roman" w:cs="Times New Roman"/>
      <w:b/>
      <w:bCs/>
      <w:color w:val="auto"/>
      <w:kern w:val="0"/>
      <w:sz w:val="20"/>
      <w:szCs w:val="20"/>
      <w:lang w:eastAsia="ru-RU"/>
    </w:rPr>
  </w:style>
  <w:style w:type="character" w:customStyle="1" w:styleId="WW8Num32z1">
    <w:name w:val="WW8Num32z1"/>
    <w:rsid w:val="00E74E28"/>
    <w:rPr>
      <w:rFonts w:ascii="Courier New" w:hAnsi="Courier New" w:cs="Courier New"/>
    </w:rPr>
  </w:style>
  <w:style w:type="character" w:customStyle="1" w:styleId="WW8Num16z1">
    <w:name w:val="WW8Num16z1"/>
    <w:rsid w:val="00E74E28"/>
    <w:rPr>
      <w:rFonts w:ascii="Courier New" w:hAnsi="Courier New" w:cs="Courier New"/>
    </w:rPr>
  </w:style>
  <w:style w:type="character" w:customStyle="1" w:styleId="aff8">
    <w:name w:val="Основной текст_"/>
    <w:basedOn w:val="a0"/>
    <w:link w:val="6"/>
    <w:rsid w:val="00562FF4"/>
    <w:rPr>
      <w:sz w:val="26"/>
      <w:szCs w:val="26"/>
      <w:shd w:val="clear" w:color="auto" w:fill="FFFFFF"/>
    </w:rPr>
  </w:style>
  <w:style w:type="character" w:customStyle="1" w:styleId="36">
    <w:name w:val="Основной текст3"/>
    <w:basedOn w:val="aff8"/>
    <w:rsid w:val="00562FF4"/>
    <w:rPr>
      <w:color w:val="000000"/>
      <w:spacing w:val="0"/>
      <w:w w:val="100"/>
      <w:position w:val="0"/>
      <w:sz w:val="26"/>
      <w:szCs w:val="26"/>
      <w:u w:val="single"/>
      <w:shd w:val="clear" w:color="auto" w:fill="FFFFFF"/>
      <w:lang w:val="ru-RU" w:eastAsia="ru-RU" w:bidi="ru-RU"/>
    </w:rPr>
  </w:style>
  <w:style w:type="character" w:customStyle="1" w:styleId="19">
    <w:name w:val="Заголовок №1_"/>
    <w:basedOn w:val="a0"/>
    <w:link w:val="1a"/>
    <w:rsid w:val="00562FF4"/>
    <w:rPr>
      <w:sz w:val="26"/>
      <w:szCs w:val="26"/>
      <w:shd w:val="clear" w:color="auto" w:fill="FFFFFF"/>
    </w:rPr>
  </w:style>
  <w:style w:type="character" w:customStyle="1" w:styleId="aff9">
    <w:name w:val="Основной текст + Курсив"/>
    <w:basedOn w:val="aff8"/>
    <w:rsid w:val="00562FF4"/>
    <w:rPr>
      <w:i/>
      <w:iCs/>
      <w:color w:val="000000"/>
      <w:spacing w:val="0"/>
      <w:w w:val="100"/>
      <w:position w:val="0"/>
      <w:sz w:val="26"/>
      <w:szCs w:val="26"/>
      <w:shd w:val="clear" w:color="auto" w:fill="FFFFFF"/>
      <w:lang w:val="ru-RU" w:eastAsia="ru-RU" w:bidi="ru-RU"/>
    </w:rPr>
  </w:style>
  <w:style w:type="character" w:customStyle="1" w:styleId="40">
    <w:name w:val="Основной текст4"/>
    <w:basedOn w:val="aff8"/>
    <w:rsid w:val="00562FF4"/>
    <w:rPr>
      <w:color w:val="000000"/>
      <w:spacing w:val="0"/>
      <w:w w:val="100"/>
      <w:position w:val="0"/>
      <w:sz w:val="26"/>
      <w:szCs w:val="26"/>
      <w:shd w:val="clear" w:color="auto" w:fill="FFFFFF"/>
      <w:lang w:val="ru-RU" w:eastAsia="ru-RU" w:bidi="ru-RU"/>
    </w:rPr>
  </w:style>
  <w:style w:type="character" w:customStyle="1" w:styleId="5">
    <w:name w:val="Основной текст5"/>
    <w:basedOn w:val="aff8"/>
    <w:rsid w:val="00562FF4"/>
    <w:rPr>
      <w:color w:val="000000"/>
      <w:spacing w:val="0"/>
      <w:w w:val="100"/>
      <w:position w:val="0"/>
      <w:sz w:val="26"/>
      <w:szCs w:val="26"/>
      <w:shd w:val="clear" w:color="auto" w:fill="FFFFFF"/>
      <w:lang w:val="ru-RU" w:eastAsia="ru-RU" w:bidi="ru-RU"/>
    </w:rPr>
  </w:style>
  <w:style w:type="character" w:customStyle="1" w:styleId="7">
    <w:name w:val="Основной текст (7)_"/>
    <w:basedOn w:val="a0"/>
    <w:link w:val="70"/>
    <w:rsid w:val="00562FF4"/>
    <w:rPr>
      <w:i/>
      <w:iCs/>
      <w:sz w:val="26"/>
      <w:szCs w:val="26"/>
      <w:shd w:val="clear" w:color="auto" w:fill="FFFFFF"/>
    </w:rPr>
  </w:style>
  <w:style w:type="character" w:customStyle="1" w:styleId="affa">
    <w:name w:val="Основной текст + Полужирный;Курсив"/>
    <w:basedOn w:val="aff8"/>
    <w:rsid w:val="00562FF4"/>
    <w:rPr>
      <w:b/>
      <w:bCs/>
      <w:i/>
      <w:iCs/>
      <w:color w:val="000000"/>
      <w:spacing w:val="0"/>
      <w:w w:val="100"/>
      <w:position w:val="0"/>
      <w:sz w:val="26"/>
      <w:szCs w:val="26"/>
      <w:shd w:val="clear" w:color="auto" w:fill="FFFFFF"/>
      <w:lang w:val="ru-RU" w:eastAsia="ru-RU" w:bidi="ru-RU"/>
    </w:rPr>
  </w:style>
  <w:style w:type="character" w:customStyle="1" w:styleId="Candara11pt">
    <w:name w:val="Основной текст + Candara;11 pt"/>
    <w:basedOn w:val="aff8"/>
    <w:rsid w:val="00562FF4"/>
    <w:rPr>
      <w:rFonts w:ascii="Candara" w:eastAsia="Candara" w:hAnsi="Candara" w:cs="Candara"/>
      <w:color w:val="000000"/>
      <w:spacing w:val="0"/>
      <w:w w:val="100"/>
      <w:position w:val="0"/>
      <w:sz w:val="22"/>
      <w:szCs w:val="22"/>
      <w:shd w:val="clear" w:color="auto" w:fill="FFFFFF"/>
      <w:lang w:val="ru-RU" w:eastAsia="ru-RU" w:bidi="ru-RU"/>
    </w:rPr>
  </w:style>
  <w:style w:type="paragraph" w:customStyle="1" w:styleId="6">
    <w:name w:val="Основной текст6"/>
    <w:basedOn w:val="a"/>
    <w:link w:val="aff8"/>
    <w:rsid w:val="00562FF4"/>
    <w:pPr>
      <w:widowControl w:val="0"/>
      <w:shd w:val="clear" w:color="auto" w:fill="FFFFFF"/>
      <w:suppressAutoHyphens w:val="0"/>
      <w:spacing w:after="0" w:line="0" w:lineRule="atLeast"/>
      <w:jc w:val="center"/>
    </w:pPr>
    <w:rPr>
      <w:rFonts w:ascii="Times New Roman" w:eastAsia="Times New Roman" w:hAnsi="Times New Roman" w:cs="Times New Roman"/>
      <w:color w:val="auto"/>
      <w:kern w:val="0"/>
      <w:sz w:val="26"/>
      <w:szCs w:val="26"/>
      <w:lang w:eastAsia="ru-RU"/>
    </w:rPr>
  </w:style>
  <w:style w:type="paragraph" w:customStyle="1" w:styleId="1a">
    <w:name w:val="Заголовок №1"/>
    <w:basedOn w:val="a"/>
    <w:link w:val="19"/>
    <w:rsid w:val="00562FF4"/>
    <w:pPr>
      <w:widowControl w:val="0"/>
      <w:shd w:val="clear" w:color="auto" w:fill="FFFFFF"/>
      <w:suppressAutoHyphens w:val="0"/>
      <w:spacing w:after="0" w:line="322" w:lineRule="exact"/>
      <w:outlineLvl w:val="0"/>
    </w:pPr>
    <w:rPr>
      <w:rFonts w:ascii="Times New Roman" w:eastAsia="Times New Roman" w:hAnsi="Times New Roman" w:cs="Times New Roman"/>
      <w:color w:val="auto"/>
      <w:kern w:val="0"/>
      <w:sz w:val="26"/>
      <w:szCs w:val="26"/>
      <w:lang w:eastAsia="ru-RU"/>
    </w:rPr>
  </w:style>
  <w:style w:type="paragraph" w:customStyle="1" w:styleId="70">
    <w:name w:val="Основной текст (7)"/>
    <w:basedOn w:val="a"/>
    <w:link w:val="7"/>
    <w:rsid w:val="00562FF4"/>
    <w:pPr>
      <w:widowControl w:val="0"/>
      <w:shd w:val="clear" w:color="auto" w:fill="FFFFFF"/>
      <w:suppressAutoHyphens w:val="0"/>
      <w:spacing w:after="0" w:line="322" w:lineRule="exact"/>
      <w:ind w:firstLine="700"/>
      <w:jc w:val="both"/>
    </w:pPr>
    <w:rPr>
      <w:rFonts w:ascii="Times New Roman" w:eastAsia="Times New Roman" w:hAnsi="Times New Roman" w:cs="Times New Roman"/>
      <w:i/>
      <w:iCs/>
      <w:color w:val="auto"/>
      <w:kern w:val="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DBFD-B1E7-42CC-AE9F-EDF75946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5452</TotalTime>
  <Pages>125</Pages>
  <Words>45228</Words>
  <Characters>257802</Characters>
  <Application>Microsoft Office Word</Application>
  <DocSecurity>0</DocSecurity>
  <Lines>2148</Lines>
  <Paragraphs>604</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Проект</vt:lpstr>
      <vt:lpstr/>
      <vt:lpstr>1. ОБЩИЕ ПОЛОЖЕНИЯ</vt:lpstr>
      <vt:lpstr>2. адаптированная основная Общеобразовательная программа начального общего обра</vt:lpstr>
      <vt:lpstr>МБОУ СОШ №1</vt:lpstr>
      <vt:lpstr>    2.1 Целевой раздел</vt:lpstr>
      <vt:lpstr>        2.1.1. Пояснительная записка</vt:lpstr>
      <vt:lpstr>        2.1.2. Планируемые результаты освоения обучающимися  с задержкой психического ра</vt:lpstr>
      <vt:lpstr>        2.1.3. Система оценки достижения обучающимися  с задержкой психического развития</vt:lpstr>
      <vt:lpstr>    2.2. Содержательный раздел</vt:lpstr>
      <vt:lpstr>        2.2.1. Направление и содержание программы коррекционной работы МБОУ СОШ №1</vt:lpstr>
      <vt:lpstr>    диагностическая работа, обеспечивающая проведение комплексного обследования обуч</vt:lpstr>
      <vt:lpstr>    коррекционно­развивающая работа, обеспечивающая своевременную специализированную</vt:lpstr>
      <vt:lpstr>    консультативная работа, обеспечивающая непрерывность специального сопровождения </vt:lpstr>
      <vt:lpstr>    информационно­просветительская работа, направленная на разъяснительную деятельно</vt:lpstr>
      <vt:lpstr/>
      <vt:lpstr/>
      <vt:lpstr>ПРОГРАММА КОРРЕКЦИОННОЙ РАБОТЫ</vt:lpstr>
      <vt:lpstr>Цель программы</vt:lpstr>
      <vt:lpstr>Задачи программы</vt:lpstr>
      <vt:lpstr>Содержание работы</vt:lpstr>
      <vt:lpstr/>
      <vt:lpstr>Направления работы</vt:lpstr>
      <vt:lpstr/>
      <vt:lpstr/>
      <vt:lpstr/>
      <vt:lpstr>План реализации программы</vt:lpstr>
      <vt:lpstr/>
      <vt:lpstr>Механизм реализации программы</vt:lpstr>
      <vt:lpstr>    2.3. Организационный раздел</vt:lpstr>
      <vt:lpstr>        2.3.1. Учебный план</vt:lpstr>
      <vt:lpstr>        2.3.2. Система условий реализации адаптированной основной общеобразовательной пр</vt:lpstr>
      <vt:lpstr>3. Примерная адаптированная основная общеобразовательная программа начального о</vt:lpstr>
      <vt:lpstr>    3.1. Целевой раздел</vt:lpstr>
      <vt:lpstr>        3.1.1. Пояснительная записка</vt:lpstr>
    </vt:vector>
  </TitlesOfParts>
  <Company>RUSSIA</Company>
  <LinksUpToDate>false</LinksUpToDate>
  <CharactersWithSpaces>302426</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10</cp:revision>
  <cp:lastPrinted>2018-05-16T09:44:00Z</cp:lastPrinted>
  <dcterms:created xsi:type="dcterms:W3CDTF">2018-02-14T12:53:00Z</dcterms:created>
  <dcterms:modified xsi:type="dcterms:W3CDTF">2018-05-16T11:19:00Z</dcterms:modified>
</cp:coreProperties>
</file>